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E3" w:rsidRPr="00712FE3" w:rsidRDefault="00712FE3" w:rsidP="00712FE3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Pr="00712FE3">
        <w:rPr>
          <w:sz w:val="21"/>
          <w:szCs w:val="21"/>
        </w:rPr>
        <w:t>Bezirksgericht ________________</w:t>
      </w:r>
    </w:p>
    <w:p w:rsidR="00712FE3" w:rsidRPr="00712FE3" w:rsidRDefault="00712FE3" w:rsidP="00712FE3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712FE3">
        <w:rPr>
          <w:sz w:val="21"/>
          <w:szCs w:val="21"/>
        </w:rPr>
        <w:tab/>
        <w:t>____________________________</w:t>
      </w:r>
    </w:p>
    <w:p w:rsidR="00712FE3" w:rsidRPr="00712FE3" w:rsidRDefault="00712FE3" w:rsidP="00712FE3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712FE3">
        <w:rPr>
          <w:sz w:val="21"/>
          <w:szCs w:val="21"/>
        </w:rPr>
        <w:tab/>
        <w:t>____________________________</w:t>
      </w:r>
    </w:p>
    <w:p w:rsidR="00712FE3" w:rsidRPr="00712FE3" w:rsidRDefault="00712FE3" w:rsidP="00712FE3">
      <w:pPr>
        <w:tabs>
          <w:tab w:val="left" w:pos="5103"/>
          <w:tab w:val="left" w:pos="5670"/>
        </w:tabs>
        <w:rPr>
          <w:i/>
          <w:sz w:val="18"/>
          <w:szCs w:val="28"/>
        </w:rPr>
      </w:pPr>
      <w:r w:rsidRPr="00712FE3">
        <w:rPr>
          <w:i/>
          <w:sz w:val="20"/>
          <w:szCs w:val="28"/>
        </w:rPr>
        <w:tab/>
      </w:r>
      <w:r w:rsidRPr="00712FE3">
        <w:rPr>
          <w:i/>
          <w:sz w:val="18"/>
          <w:szCs w:val="28"/>
        </w:rPr>
        <w:t>Adresse des zuständigen Gerichts</w:t>
      </w:r>
    </w:p>
    <w:p w:rsidR="00712FE3" w:rsidRPr="00712FE3" w:rsidRDefault="00712FE3" w:rsidP="00712FE3">
      <w:pPr>
        <w:tabs>
          <w:tab w:val="left" w:pos="5103"/>
          <w:tab w:val="left" w:pos="5670"/>
        </w:tabs>
        <w:spacing w:line="360" w:lineRule="auto"/>
        <w:rPr>
          <w:i/>
          <w:sz w:val="18"/>
          <w:szCs w:val="28"/>
        </w:rPr>
      </w:pPr>
      <w:r w:rsidRPr="00712FE3">
        <w:rPr>
          <w:i/>
          <w:sz w:val="18"/>
          <w:szCs w:val="28"/>
        </w:rPr>
        <w:tab/>
        <w:t>(Gericht am Wohnsitz einer Partei)</w:t>
      </w:r>
    </w:p>
    <w:p w:rsidR="00712FE3" w:rsidRPr="00712FE3" w:rsidRDefault="00712FE3" w:rsidP="00712FE3">
      <w:pPr>
        <w:spacing w:line="360" w:lineRule="auto"/>
        <w:jc w:val="center"/>
        <w:rPr>
          <w:sz w:val="24"/>
          <w:szCs w:val="28"/>
        </w:rPr>
      </w:pPr>
    </w:p>
    <w:p w:rsidR="00712FE3" w:rsidRPr="00712FE3" w:rsidRDefault="00712FE3" w:rsidP="00712FE3">
      <w:pPr>
        <w:spacing w:after="120" w:line="360" w:lineRule="auto"/>
        <w:jc w:val="center"/>
        <w:rPr>
          <w:sz w:val="24"/>
          <w:szCs w:val="28"/>
        </w:rPr>
      </w:pPr>
    </w:p>
    <w:p w:rsidR="00712FE3" w:rsidRPr="00712FE3" w:rsidRDefault="00712FE3" w:rsidP="00712F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Abänderungs</w:t>
      </w:r>
      <w:r w:rsidR="00B24619">
        <w:rPr>
          <w:b/>
          <w:sz w:val="28"/>
          <w:szCs w:val="28"/>
        </w:rPr>
        <w:t>begehren</w:t>
      </w:r>
    </w:p>
    <w:p w:rsidR="00712FE3" w:rsidRPr="00DD3239" w:rsidRDefault="00DD3239" w:rsidP="00712FE3">
      <w:pPr>
        <w:spacing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(Ehescheidung / Eheschutz</w:t>
      </w:r>
      <w:r w:rsidR="009B39F1">
        <w:rPr>
          <w:sz w:val="24"/>
          <w:szCs w:val="28"/>
        </w:rPr>
        <w:t>massnahmen</w:t>
      </w:r>
      <w:r>
        <w:rPr>
          <w:sz w:val="24"/>
          <w:szCs w:val="28"/>
        </w:rPr>
        <w:t xml:space="preserve"> / Unterhalt</w:t>
      </w:r>
      <w:r w:rsidR="000B70F3">
        <w:rPr>
          <w:sz w:val="24"/>
          <w:szCs w:val="28"/>
        </w:rPr>
        <w:t>svereinbarung</w:t>
      </w:r>
      <w:r>
        <w:rPr>
          <w:sz w:val="24"/>
          <w:szCs w:val="28"/>
        </w:rPr>
        <w:t>)</w:t>
      </w:r>
    </w:p>
    <w:p w:rsidR="00712FE3" w:rsidRPr="00712FE3" w:rsidRDefault="00712FE3" w:rsidP="00712FE3">
      <w:pPr>
        <w:spacing w:line="360" w:lineRule="auto"/>
        <w:jc w:val="center"/>
        <w:rPr>
          <w:sz w:val="24"/>
          <w:szCs w:val="24"/>
        </w:rPr>
      </w:pPr>
    </w:p>
    <w:p w:rsidR="00712FE3" w:rsidRPr="00712FE3" w:rsidRDefault="00712FE3" w:rsidP="00712FE3">
      <w:pPr>
        <w:spacing w:line="360" w:lineRule="auto"/>
        <w:jc w:val="center"/>
        <w:rPr>
          <w:sz w:val="24"/>
          <w:szCs w:val="24"/>
        </w:rPr>
      </w:pPr>
    </w:p>
    <w:p w:rsidR="00712FE3" w:rsidRPr="00712FE3" w:rsidRDefault="00712FE3" w:rsidP="00712FE3">
      <w:pPr>
        <w:tabs>
          <w:tab w:val="left" w:pos="1985"/>
        </w:tabs>
        <w:spacing w:line="360" w:lineRule="auto"/>
        <w:rPr>
          <w:b/>
          <w:sz w:val="24"/>
          <w:szCs w:val="24"/>
        </w:rPr>
      </w:pPr>
      <w:r w:rsidRPr="00712FE3">
        <w:rPr>
          <w:b/>
          <w:sz w:val="24"/>
          <w:szCs w:val="24"/>
        </w:rPr>
        <w:t>Klagende</w:t>
      </w:r>
      <w:r w:rsidR="00B7275C">
        <w:rPr>
          <w:b/>
          <w:sz w:val="24"/>
          <w:szCs w:val="24"/>
        </w:rPr>
        <w:t xml:space="preserve"> / Gesuchstellende</w:t>
      </w:r>
      <w:r w:rsidRPr="00712FE3">
        <w:rPr>
          <w:b/>
          <w:sz w:val="24"/>
          <w:szCs w:val="24"/>
        </w:rPr>
        <w:t xml:space="preserve"> Partei: 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Vorname(n):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Nachname: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Geburtsdatum: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Heimatort/Staatsangehörigkeit: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Beruf: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Adresse: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PLZ / Wohnort: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Telefon: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1985"/>
          <w:tab w:val="left" w:pos="3544"/>
        </w:tabs>
        <w:spacing w:line="360" w:lineRule="auto"/>
        <w:rPr>
          <w:sz w:val="24"/>
          <w:szCs w:val="24"/>
        </w:rPr>
      </w:pPr>
    </w:p>
    <w:p w:rsidR="00712FE3" w:rsidRDefault="00712FE3" w:rsidP="00712FE3">
      <w:pPr>
        <w:tabs>
          <w:tab w:val="left" w:pos="1985"/>
          <w:tab w:val="left" w:pos="3544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gegen</w:t>
      </w:r>
    </w:p>
    <w:p w:rsidR="00712FE3" w:rsidRPr="00712FE3" w:rsidRDefault="00712FE3" w:rsidP="00712FE3">
      <w:pPr>
        <w:tabs>
          <w:tab w:val="left" w:pos="1985"/>
          <w:tab w:val="left" w:pos="3544"/>
        </w:tabs>
        <w:spacing w:line="360" w:lineRule="auto"/>
        <w:rPr>
          <w:sz w:val="24"/>
          <w:szCs w:val="24"/>
        </w:rPr>
      </w:pPr>
    </w:p>
    <w:p w:rsidR="00712FE3" w:rsidRPr="00712FE3" w:rsidRDefault="00712FE3" w:rsidP="00712FE3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Beklagte</w:t>
      </w:r>
      <w:r w:rsidR="00B7275C">
        <w:rPr>
          <w:b/>
          <w:sz w:val="24"/>
          <w:szCs w:val="24"/>
        </w:rPr>
        <w:t xml:space="preserve"> / </w:t>
      </w:r>
      <w:proofErr w:type="spellStart"/>
      <w:r w:rsidR="000B70F3">
        <w:rPr>
          <w:b/>
          <w:sz w:val="24"/>
          <w:szCs w:val="24"/>
        </w:rPr>
        <w:t>Gesuchsgegnerische</w:t>
      </w:r>
      <w:proofErr w:type="spellEnd"/>
      <w:r w:rsidR="000B70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Partei</w:t>
      </w:r>
      <w:r w:rsidR="00B7275C">
        <w:rPr>
          <w:b/>
          <w:sz w:val="24"/>
          <w:szCs w:val="24"/>
        </w:rPr>
        <w:t>: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Vorname(n):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Nachname: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Geburtsdatum: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Heimatort/Staatsangehörigkeit: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Beruf: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Adresse: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PLZ / Wohnort:</w:t>
      </w:r>
      <w:r w:rsidRPr="00712FE3">
        <w:rPr>
          <w:sz w:val="24"/>
          <w:szCs w:val="24"/>
        </w:rPr>
        <w:tab/>
        <w:t>________________________________</w:t>
      </w:r>
    </w:p>
    <w:p w:rsidR="00712FE3" w:rsidRPr="00712FE3" w:rsidRDefault="00712FE3" w:rsidP="00712FE3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712FE3">
        <w:rPr>
          <w:sz w:val="24"/>
          <w:szCs w:val="24"/>
        </w:rPr>
        <w:t>Telefon:</w:t>
      </w:r>
      <w:r w:rsidRPr="00712FE3">
        <w:rPr>
          <w:sz w:val="24"/>
          <w:szCs w:val="24"/>
        </w:rPr>
        <w:tab/>
        <w:t>________________________________</w:t>
      </w:r>
    </w:p>
    <w:p w:rsidR="00712FE3" w:rsidRDefault="00712FE3">
      <w:r>
        <w:br w:type="page"/>
      </w:r>
    </w:p>
    <w:p w:rsidR="00712FE3" w:rsidRDefault="00B24619" w:rsidP="00712FE3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B24619"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A9D260B" wp14:editId="69C92DD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59450" cy="283845"/>
                <wp:effectExtent l="0" t="0" r="12700" b="20955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19" w:rsidRPr="00712FE3" w:rsidRDefault="00B24619" w:rsidP="00B2461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Rechtsbegehren</w:t>
                            </w:r>
                            <w:r w:rsidR="00B7275C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D26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.45pt;width:453.5pt;height:22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" fillcolor="#f2f2f2">
                <v:textbox>
                  <w:txbxContent>
                    <w:p w:rsidR="00B24619" w:rsidRPr="00712FE3" w:rsidRDefault="00B24619" w:rsidP="00B2461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Rechtsbegehren</w:t>
                      </w:r>
                      <w:r w:rsidR="00B7275C"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B24619" w:rsidRDefault="00B7275C" w:rsidP="00C57784">
      <w:pPr>
        <w:tabs>
          <w:tab w:val="left" w:pos="851"/>
          <w:tab w:val="left" w:pos="1985"/>
          <w:tab w:val="left" w:pos="6983"/>
        </w:tabs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ntscheid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Der Entscheid</w:t>
      </w:r>
      <w:r>
        <w:rPr>
          <w:snapToGrid w:val="0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des </w:t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Gericht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Name Gericht</w:t>
      </w:r>
      <w:r>
        <w:rPr>
          <w:snapToGrid w:val="0"/>
          <w:sz w:val="24"/>
          <w:szCs w:val="24"/>
        </w:rPr>
        <w:fldChar w:fldCharType="end"/>
      </w:r>
      <w:r>
        <w:rPr>
          <w:snapToGrid w:val="0"/>
          <w:sz w:val="24"/>
          <w:szCs w:val="24"/>
        </w:rPr>
        <w:t xml:space="preserve"> </w:t>
      </w:r>
      <w:r w:rsidR="00B24619">
        <w:rPr>
          <w:rFonts w:cs="Arial"/>
          <w:sz w:val="24"/>
          <w:szCs w:val="24"/>
        </w:rPr>
        <w:t xml:space="preserve">vom </w:t>
      </w:r>
      <w:r w:rsidR="00B24619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atum"/>
            </w:textInput>
          </w:ffData>
        </w:fldChar>
      </w:r>
      <w:bookmarkStart w:id="0" w:name="Text195"/>
      <w:r w:rsidR="00B24619">
        <w:rPr>
          <w:snapToGrid w:val="0"/>
          <w:sz w:val="24"/>
          <w:szCs w:val="24"/>
        </w:rPr>
        <w:instrText xml:space="preserve"> FORMTEXT </w:instrText>
      </w:r>
      <w:r w:rsidR="00B24619">
        <w:rPr>
          <w:snapToGrid w:val="0"/>
          <w:sz w:val="24"/>
          <w:szCs w:val="24"/>
        </w:rPr>
      </w:r>
      <w:r w:rsidR="00B24619">
        <w:rPr>
          <w:snapToGrid w:val="0"/>
          <w:sz w:val="24"/>
          <w:szCs w:val="24"/>
        </w:rPr>
        <w:fldChar w:fldCharType="separate"/>
      </w:r>
      <w:r w:rsidR="00B24619">
        <w:rPr>
          <w:noProof/>
          <w:snapToGrid w:val="0"/>
          <w:sz w:val="24"/>
          <w:szCs w:val="24"/>
        </w:rPr>
        <w:t>Datum</w:t>
      </w:r>
      <w:r w:rsidR="00B24619">
        <w:rPr>
          <w:snapToGrid w:val="0"/>
          <w:sz w:val="24"/>
          <w:szCs w:val="24"/>
        </w:rPr>
        <w:fldChar w:fldCharType="end"/>
      </w:r>
      <w:bookmarkEnd w:id="0"/>
      <w:r>
        <w:rPr>
          <w:snapToGrid w:val="0"/>
          <w:sz w:val="24"/>
          <w:szCs w:val="24"/>
        </w:rPr>
        <w:t xml:space="preserve"> </w:t>
      </w:r>
      <w:r w:rsidR="00181DF4">
        <w:rPr>
          <w:snapToGrid w:val="0"/>
          <w:sz w:val="24"/>
          <w:szCs w:val="24"/>
        </w:rPr>
        <w:t xml:space="preserve">/ </w:t>
      </w:r>
      <w:r w:rsidR="00181DF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Unterhaltsvereinbarung"/>
            </w:textInput>
          </w:ffData>
        </w:fldChar>
      </w:r>
      <w:r w:rsidR="00181DF4">
        <w:rPr>
          <w:snapToGrid w:val="0"/>
          <w:sz w:val="24"/>
          <w:szCs w:val="24"/>
        </w:rPr>
        <w:instrText xml:space="preserve"> FORMTEXT </w:instrText>
      </w:r>
      <w:r w:rsidR="00181DF4">
        <w:rPr>
          <w:snapToGrid w:val="0"/>
          <w:sz w:val="24"/>
          <w:szCs w:val="24"/>
        </w:rPr>
      </w:r>
      <w:r w:rsidR="00181DF4">
        <w:rPr>
          <w:snapToGrid w:val="0"/>
          <w:sz w:val="24"/>
          <w:szCs w:val="24"/>
        </w:rPr>
        <w:fldChar w:fldCharType="separate"/>
      </w:r>
      <w:r w:rsidR="00181DF4">
        <w:rPr>
          <w:noProof/>
          <w:snapToGrid w:val="0"/>
          <w:sz w:val="24"/>
          <w:szCs w:val="24"/>
        </w:rPr>
        <w:t>Die Unterhaltsvereinbarung</w:t>
      </w:r>
      <w:r w:rsidR="00181DF4">
        <w:rPr>
          <w:snapToGrid w:val="0"/>
          <w:sz w:val="24"/>
          <w:szCs w:val="24"/>
        </w:rPr>
        <w:fldChar w:fldCharType="end"/>
      </w:r>
      <w:r w:rsidR="00181DF4">
        <w:rPr>
          <w:snapToGrid w:val="0"/>
          <w:sz w:val="24"/>
          <w:szCs w:val="24"/>
        </w:rPr>
        <w:t xml:space="preserve"> </w:t>
      </w:r>
      <w:r w:rsidR="00181DF4">
        <w:rPr>
          <w:rFonts w:cs="Arial"/>
          <w:sz w:val="24"/>
          <w:szCs w:val="24"/>
        </w:rPr>
        <w:t xml:space="preserve">vom </w:t>
      </w:r>
      <w:r w:rsidR="00181DF4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atum"/>
            </w:textInput>
          </w:ffData>
        </w:fldChar>
      </w:r>
      <w:r w:rsidR="00181DF4">
        <w:rPr>
          <w:snapToGrid w:val="0"/>
          <w:sz w:val="24"/>
          <w:szCs w:val="24"/>
        </w:rPr>
        <w:instrText xml:space="preserve"> FORMTEXT </w:instrText>
      </w:r>
      <w:r w:rsidR="00181DF4">
        <w:rPr>
          <w:snapToGrid w:val="0"/>
          <w:sz w:val="24"/>
          <w:szCs w:val="24"/>
        </w:rPr>
      </w:r>
      <w:r w:rsidR="00181DF4">
        <w:rPr>
          <w:snapToGrid w:val="0"/>
          <w:sz w:val="24"/>
          <w:szCs w:val="24"/>
        </w:rPr>
        <w:fldChar w:fldCharType="separate"/>
      </w:r>
      <w:r w:rsidR="00181DF4">
        <w:rPr>
          <w:noProof/>
          <w:snapToGrid w:val="0"/>
          <w:sz w:val="24"/>
          <w:szCs w:val="24"/>
        </w:rPr>
        <w:t>Datum</w:t>
      </w:r>
      <w:r w:rsidR="00181DF4">
        <w:rPr>
          <w:snapToGrid w:val="0"/>
          <w:sz w:val="24"/>
          <w:szCs w:val="24"/>
        </w:rPr>
        <w:fldChar w:fldCharType="end"/>
      </w:r>
      <w:r w:rsidR="00181DF4">
        <w:rPr>
          <w:snapToGrid w:val="0"/>
          <w:sz w:val="24"/>
          <w:szCs w:val="24"/>
        </w:rPr>
        <w:t xml:space="preserve"> </w:t>
      </w:r>
      <w:r w:rsidR="00DF232D">
        <w:rPr>
          <w:snapToGrid w:val="0"/>
          <w:sz w:val="24"/>
          <w:szCs w:val="24"/>
        </w:rPr>
        <w:t>ist</w:t>
      </w:r>
      <w:bookmarkStart w:id="1" w:name="_GoBack"/>
      <w:bookmarkEnd w:id="1"/>
      <w:r>
        <w:rPr>
          <w:snapToGrid w:val="0"/>
          <w:sz w:val="24"/>
          <w:szCs w:val="24"/>
        </w:rPr>
        <w:t xml:space="preserve"> wie folgt </w:t>
      </w:r>
      <w:r w:rsidR="00181DF4">
        <w:rPr>
          <w:snapToGrid w:val="0"/>
          <w:sz w:val="24"/>
          <w:szCs w:val="24"/>
        </w:rPr>
        <w:t>ab</w:t>
      </w:r>
      <w:r>
        <w:rPr>
          <w:snapToGrid w:val="0"/>
          <w:sz w:val="24"/>
          <w:szCs w:val="24"/>
        </w:rPr>
        <w:t>zuändern:</w:t>
      </w:r>
    </w:p>
    <w:p w:rsidR="00B24619" w:rsidRDefault="00B7275C" w:rsidP="00B24619">
      <w:pPr>
        <w:tabs>
          <w:tab w:val="left" w:pos="851"/>
          <w:tab w:val="left" w:pos="1985"/>
          <w:tab w:val="left" w:pos="850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11C" w:rsidRDefault="008A411C" w:rsidP="00B7275C">
      <w:pPr>
        <w:tabs>
          <w:tab w:val="left" w:pos="851"/>
          <w:tab w:val="left" w:pos="1985"/>
          <w:tab w:val="left" w:pos="8505"/>
        </w:tabs>
        <w:spacing w:line="360" w:lineRule="auto"/>
        <w:rPr>
          <w:rFonts w:cs="Arial"/>
          <w:sz w:val="24"/>
          <w:szCs w:val="24"/>
        </w:rPr>
      </w:pPr>
    </w:p>
    <w:p w:rsidR="00B74205" w:rsidRDefault="00B74205" w:rsidP="00B7275C">
      <w:pPr>
        <w:tabs>
          <w:tab w:val="left" w:pos="851"/>
          <w:tab w:val="left" w:pos="1985"/>
          <w:tab w:val="left" w:pos="850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Sofern Unterhaltsbeiträge abgeändert werden sollen:</w:t>
      </w:r>
    </w:p>
    <w:p w:rsidR="008A411C" w:rsidRPr="008A411C" w:rsidRDefault="00F451F6" w:rsidP="00B7275C">
      <w:pPr>
        <w:tabs>
          <w:tab w:val="left" w:pos="851"/>
          <w:tab w:val="left" w:pos="1985"/>
          <w:tab w:val="left" w:pos="8505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72319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2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42A3" w:rsidRPr="00A56F2C">
        <w:rPr>
          <w:rFonts w:cs="Arial"/>
          <w:sz w:val="24"/>
          <w:szCs w:val="24"/>
        </w:rPr>
        <w:tab/>
      </w:r>
      <w:r w:rsidR="008A411C">
        <w:rPr>
          <w:rFonts w:cs="Arial"/>
          <w:sz w:val="24"/>
          <w:szCs w:val="24"/>
        </w:rPr>
        <w:t>Die Unterhaltsbeiträge werden derzeit von der Gemeinde bevorschusst.</w:t>
      </w:r>
    </w:p>
    <w:p w:rsidR="00B7275C" w:rsidRDefault="00B7275C" w:rsidP="00B7275C">
      <w:pPr>
        <w:tabs>
          <w:tab w:val="left" w:pos="851"/>
          <w:tab w:val="left" w:pos="1985"/>
          <w:tab w:val="left" w:pos="8505"/>
        </w:tabs>
        <w:spacing w:line="360" w:lineRule="auto"/>
        <w:rPr>
          <w:rFonts w:cs="Arial"/>
          <w:sz w:val="24"/>
          <w:szCs w:val="24"/>
        </w:rPr>
      </w:pPr>
      <w:r w:rsidRPr="00B7275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72E1907" wp14:editId="3E830BF1">
                <wp:simplePos x="0" y="0"/>
                <wp:positionH relativeFrom="margin">
                  <wp:posOffset>0</wp:posOffset>
                </wp:positionH>
                <wp:positionV relativeFrom="paragraph">
                  <wp:posOffset>266700</wp:posOffset>
                </wp:positionV>
                <wp:extent cx="5759450" cy="283845"/>
                <wp:effectExtent l="0" t="0" r="12700" b="2095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75C" w:rsidRPr="00712FE3" w:rsidRDefault="00B7275C" w:rsidP="00B727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Begründung: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1907" id="_x0000_s1027" type="#_x0000_t202" style="position:absolute;margin-left:0;margin-top:21pt;width:453.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" fillcolor="#f2f2f2">
                <v:textbox>
                  <w:txbxContent>
                    <w:p w:rsidR="00B7275C" w:rsidRPr="00712FE3" w:rsidRDefault="00B7275C" w:rsidP="00B7275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Begründung: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B7275C" w:rsidRDefault="00B7275C" w:rsidP="00354BF4">
      <w:pPr>
        <w:tabs>
          <w:tab w:val="left" w:pos="851"/>
          <w:tab w:val="left" w:pos="1985"/>
          <w:tab w:val="left" w:pos="8505"/>
        </w:tabs>
        <w:spacing w:before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br w:type="page"/>
      </w:r>
    </w:p>
    <w:p w:rsidR="00B7275C" w:rsidRPr="00B7275C" w:rsidRDefault="00B7275C" w:rsidP="00B7275C">
      <w:pPr>
        <w:tabs>
          <w:tab w:val="left" w:pos="851"/>
          <w:tab w:val="left" w:pos="1418"/>
          <w:tab w:val="left" w:pos="4536"/>
        </w:tabs>
        <w:spacing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Klagende / </w:t>
      </w:r>
      <w:r w:rsidRPr="00B7275C">
        <w:rPr>
          <w:rFonts w:cs="Arial"/>
          <w:b/>
          <w:sz w:val="24"/>
          <w:szCs w:val="24"/>
        </w:rPr>
        <w:t>Gesuchstellende Partei:</w:t>
      </w:r>
    </w:p>
    <w:p w:rsidR="00B7275C" w:rsidRPr="00B7275C" w:rsidRDefault="00B7275C" w:rsidP="00B7275C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B7275C">
        <w:rPr>
          <w:rFonts w:cs="Arial"/>
          <w:sz w:val="24"/>
          <w:szCs w:val="24"/>
        </w:rPr>
        <w:t>Ort/Datum:</w:t>
      </w:r>
      <w:r w:rsidRPr="00B7275C">
        <w:rPr>
          <w:rFonts w:cs="Arial"/>
          <w:sz w:val="24"/>
          <w:szCs w:val="24"/>
        </w:rPr>
        <w:tab/>
        <w:t>_____________________</w:t>
      </w:r>
    </w:p>
    <w:p w:rsidR="00B7275C" w:rsidRPr="00B7275C" w:rsidRDefault="00B7275C" w:rsidP="00B7275C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:rsidR="00B7275C" w:rsidRPr="00B7275C" w:rsidRDefault="00B7275C" w:rsidP="00B7275C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B7275C">
        <w:rPr>
          <w:rFonts w:cs="Arial"/>
          <w:sz w:val="24"/>
          <w:szCs w:val="24"/>
        </w:rPr>
        <w:t>Unterschrift: ______________________</w:t>
      </w:r>
    </w:p>
    <w:p w:rsidR="00B7275C" w:rsidRPr="00B7275C" w:rsidRDefault="00B7275C" w:rsidP="00B7275C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:rsidR="00B7275C" w:rsidRPr="00B7275C" w:rsidRDefault="00B7275C" w:rsidP="00B7275C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:rsidR="00B7275C" w:rsidRPr="00B7275C" w:rsidRDefault="00B7275C" w:rsidP="00B7275C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B7275C">
        <w:rPr>
          <w:rFonts w:cs="Arial"/>
          <w:b/>
          <w:sz w:val="24"/>
          <w:szCs w:val="24"/>
        </w:rPr>
        <w:t>Dolmetscher:</w:t>
      </w:r>
    </w:p>
    <w:p w:rsidR="00B7275C" w:rsidRPr="00B7275C" w:rsidRDefault="00F451F6" w:rsidP="00B7275C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75C" w:rsidRPr="00B7275C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B7275C" w:rsidRPr="00B7275C">
        <w:rPr>
          <w:rFonts w:cs="Arial"/>
          <w:sz w:val="24"/>
          <w:szCs w:val="24"/>
        </w:rPr>
        <w:tab/>
        <w:t>Nicht erforderlich.</w:t>
      </w:r>
    </w:p>
    <w:p w:rsidR="00B7275C" w:rsidRPr="00B7275C" w:rsidRDefault="00F451F6" w:rsidP="00B7275C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75C" w:rsidRPr="00B7275C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B7275C" w:rsidRPr="00B7275C">
        <w:rPr>
          <w:rFonts w:cs="Arial"/>
          <w:sz w:val="24"/>
          <w:szCs w:val="24"/>
        </w:rPr>
        <w:tab/>
        <w:t>Erforderlich.</w:t>
      </w:r>
    </w:p>
    <w:p w:rsidR="00B7275C" w:rsidRPr="00B7275C" w:rsidRDefault="00B7275C" w:rsidP="00B7275C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 w:rsidRPr="00B7275C">
        <w:rPr>
          <w:rFonts w:cs="Arial"/>
          <w:sz w:val="24"/>
          <w:szCs w:val="24"/>
        </w:rPr>
        <w:tab/>
        <w:t>Sprache: ______________________________</w:t>
      </w:r>
    </w:p>
    <w:p w:rsidR="00B7275C" w:rsidRPr="00B7275C" w:rsidRDefault="00B7275C" w:rsidP="00B7275C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:rsidR="00B7275C" w:rsidRPr="00B7275C" w:rsidRDefault="00B7275C" w:rsidP="00B7275C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:rsidR="00B7275C" w:rsidRPr="00B7275C" w:rsidRDefault="00B7275C" w:rsidP="00B7275C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B7275C">
        <w:rPr>
          <w:rFonts w:cs="Arial"/>
          <w:b/>
          <w:sz w:val="24"/>
          <w:szCs w:val="28"/>
        </w:rPr>
        <w:t>Beizulegende Dokumente:</w:t>
      </w:r>
    </w:p>
    <w:p w:rsidR="00B7275C" w:rsidRDefault="00B7275C" w:rsidP="00B7275C">
      <w:pPr>
        <w:numPr>
          <w:ilvl w:val="0"/>
          <w:numId w:val="16"/>
        </w:numPr>
        <w:tabs>
          <w:tab w:val="left" w:pos="851"/>
          <w:tab w:val="left" w:pos="1418"/>
          <w:tab w:val="left" w:pos="5670"/>
        </w:tabs>
        <w:spacing w:line="360" w:lineRule="auto"/>
        <w:contextualSpacing/>
        <w:rPr>
          <w:rFonts w:cs="Arial"/>
          <w:sz w:val="24"/>
          <w:szCs w:val="24"/>
          <w:lang w:eastAsia="en-US"/>
        </w:rPr>
      </w:pPr>
      <w:r w:rsidRPr="00DD3239">
        <w:rPr>
          <w:rFonts w:cs="Arial"/>
          <w:sz w:val="24"/>
          <w:szCs w:val="24"/>
          <w:lang w:eastAsia="en-US"/>
        </w:rPr>
        <w:t>ursprüngliche</w:t>
      </w:r>
      <w:r w:rsidR="00181DF4">
        <w:rPr>
          <w:rFonts w:cs="Arial"/>
          <w:sz w:val="24"/>
          <w:szCs w:val="24"/>
          <w:lang w:eastAsia="en-US"/>
        </w:rPr>
        <w:t>r Entscheid / ursprüngliche Unterhaltsvereinbarung</w:t>
      </w:r>
    </w:p>
    <w:p w:rsidR="00DD3239" w:rsidRDefault="00DD3239" w:rsidP="00B7275C">
      <w:pPr>
        <w:numPr>
          <w:ilvl w:val="0"/>
          <w:numId w:val="16"/>
        </w:numPr>
        <w:tabs>
          <w:tab w:val="left" w:pos="851"/>
          <w:tab w:val="left" w:pos="1418"/>
          <w:tab w:val="left" w:pos="5670"/>
        </w:tabs>
        <w:spacing w:line="360" w:lineRule="auto"/>
        <w:contextualSpacing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bei beantragter Abänderung von Unterhaltsbeiträgen</w:t>
      </w:r>
      <w:r w:rsidR="00181DF4">
        <w:rPr>
          <w:rFonts w:cs="Arial"/>
          <w:sz w:val="24"/>
          <w:szCs w:val="24"/>
          <w:lang w:eastAsia="en-US"/>
        </w:rPr>
        <w:t xml:space="preserve"> insbesondere</w:t>
      </w:r>
      <w:r>
        <w:rPr>
          <w:rFonts w:cs="Arial"/>
          <w:sz w:val="24"/>
          <w:szCs w:val="24"/>
          <w:lang w:eastAsia="en-US"/>
        </w:rPr>
        <w:t>:</w:t>
      </w:r>
    </w:p>
    <w:p w:rsidR="00DD3239" w:rsidRPr="00DD3239" w:rsidRDefault="00DD3239" w:rsidP="00DD3239">
      <w:pPr>
        <w:numPr>
          <w:ilvl w:val="0"/>
          <w:numId w:val="18"/>
        </w:numPr>
        <w:tabs>
          <w:tab w:val="left" w:pos="1418"/>
          <w:tab w:val="left" w:pos="5670"/>
        </w:tabs>
        <w:spacing w:line="360" w:lineRule="auto"/>
        <w:ind w:left="1418" w:hanging="567"/>
        <w:contextualSpacing/>
        <w:rPr>
          <w:rFonts w:cs="Arial"/>
          <w:sz w:val="24"/>
          <w:szCs w:val="24"/>
          <w:lang w:eastAsia="en-US"/>
        </w:rPr>
      </w:pPr>
      <w:r w:rsidRPr="00DD3239">
        <w:rPr>
          <w:rFonts w:cs="Arial"/>
          <w:sz w:val="24"/>
          <w:szCs w:val="24"/>
          <w:lang w:eastAsia="en-US"/>
        </w:rPr>
        <w:t xml:space="preserve">letzter Lohnausweis </w:t>
      </w:r>
    </w:p>
    <w:p w:rsidR="00DD3239" w:rsidRPr="00DD3239" w:rsidRDefault="00DD3239" w:rsidP="00DD3239">
      <w:pPr>
        <w:numPr>
          <w:ilvl w:val="0"/>
          <w:numId w:val="18"/>
        </w:numPr>
        <w:tabs>
          <w:tab w:val="left" w:pos="1418"/>
          <w:tab w:val="left" w:pos="5670"/>
        </w:tabs>
        <w:spacing w:line="360" w:lineRule="auto"/>
        <w:ind w:left="1418" w:hanging="567"/>
        <w:contextualSpacing/>
        <w:rPr>
          <w:rFonts w:cs="Arial"/>
          <w:sz w:val="24"/>
          <w:szCs w:val="24"/>
          <w:lang w:eastAsia="en-US"/>
        </w:rPr>
      </w:pPr>
      <w:r w:rsidRPr="00DD3239">
        <w:rPr>
          <w:rFonts w:cs="Arial"/>
          <w:sz w:val="24"/>
          <w:szCs w:val="24"/>
          <w:lang w:eastAsia="en-US"/>
        </w:rPr>
        <w:t xml:space="preserve">Lohnabrechnungen der letzten drei Monate </w:t>
      </w:r>
    </w:p>
    <w:p w:rsidR="00DD3239" w:rsidRPr="00DD3239" w:rsidRDefault="00DD3239" w:rsidP="00DD3239">
      <w:pPr>
        <w:numPr>
          <w:ilvl w:val="0"/>
          <w:numId w:val="18"/>
        </w:numPr>
        <w:tabs>
          <w:tab w:val="left" w:pos="1418"/>
          <w:tab w:val="left" w:pos="5670"/>
        </w:tabs>
        <w:spacing w:line="360" w:lineRule="auto"/>
        <w:ind w:left="1418" w:hanging="567"/>
        <w:contextualSpacing/>
        <w:rPr>
          <w:rFonts w:cs="Arial"/>
          <w:sz w:val="24"/>
          <w:szCs w:val="24"/>
          <w:lang w:eastAsia="en-US"/>
        </w:rPr>
      </w:pPr>
      <w:r w:rsidRPr="00DD3239">
        <w:rPr>
          <w:rFonts w:cs="Arial"/>
          <w:sz w:val="24"/>
          <w:szCs w:val="24"/>
          <w:lang w:eastAsia="en-US"/>
        </w:rPr>
        <w:t>weitere Einkommensbelege (AHV, IV, ALV, Vermögenserträge)</w:t>
      </w:r>
    </w:p>
    <w:p w:rsidR="00DD3239" w:rsidRPr="00DD3239" w:rsidRDefault="00DD3239" w:rsidP="00DD3239">
      <w:pPr>
        <w:numPr>
          <w:ilvl w:val="0"/>
          <w:numId w:val="18"/>
        </w:numPr>
        <w:tabs>
          <w:tab w:val="left" w:pos="1418"/>
          <w:tab w:val="left" w:pos="5670"/>
        </w:tabs>
        <w:spacing w:line="360" w:lineRule="auto"/>
        <w:ind w:left="1418" w:hanging="567"/>
        <w:contextualSpacing/>
        <w:rPr>
          <w:rFonts w:cs="Arial"/>
          <w:sz w:val="24"/>
          <w:szCs w:val="24"/>
          <w:lang w:eastAsia="en-US"/>
        </w:rPr>
      </w:pPr>
      <w:r w:rsidRPr="00DD3239">
        <w:rPr>
          <w:rFonts w:cs="Arial"/>
          <w:sz w:val="24"/>
          <w:szCs w:val="24"/>
          <w:lang w:eastAsia="en-US"/>
        </w:rPr>
        <w:t>Mietverträge, Belege Hypothekarzinse, Nebenkosten etc.</w:t>
      </w:r>
    </w:p>
    <w:p w:rsidR="00DD3239" w:rsidRPr="00DD3239" w:rsidRDefault="00DD3239" w:rsidP="00DD3239">
      <w:pPr>
        <w:numPr>
          <w:ilvl w:val="0"/>
          <w:numId w:val="18"/>
        </w:numPr>
        <w:tabs>
          <w:tab w:val="left" w:pos="1418"/>
          <w:tab w:val="left" w:pos="5670"/>
        </w:tabs>
        <w:spacing w:line="360" w:lineRule="auto"/>
        <w:ind w:left="1418" w:hanging="567"/>
        <w:contextualSpacing/>
        <w:rPr>
          <w:rFonts w:cs="Arial"/>
          <w:sz w:val="24"/>
          <w:szCs w:val="24"/>
          <w:lang w:eastAsia="en-US"/>
        </w:rPr>
      </w:pPr>
      <w:r w:rsidRPr="00DD3239">
        <w:rPr>
          <w:rFonts w:cs="Arial"/>
          <w:sz w:val="24"/>
          <w:szCs w:val="24"/>
          <w:lang w:eastAsia="en-US"/>
        </w:rPr>
        <w:t>Krankenkassenprämienausweise</w:t>
      </w:r>
    </w:p>
    <w:p w:rsidR="00DD3239" w:rsidRDefault="00DD3239" w:rsidP="00DD3239">
      <w:pPr>
        <w:numPr>
          <w:ilvl w:val="0"/>
          <w:numId w:val="18"/>
        </w:numPr>
        <w:tabs>
          <w:tab w:val="left" w:pos="1418"/>
          <w:tab w:val="left" w:pos="5670"/>
        </w:tabs>
        <w:spacing w:line="360" w:lineRule="auto"/>
        <w:ind w:left="1418" w:hanging="567"/>
        <w:contextualSpacing/>
        <w:rPr>
          <w:rFonts w:cs="Arial"/>
          <w:sz w:val="24"/>
          <w:szCs w:val="24"/>
          <w:lang w:eastAsia="en-US"/>
        </w:rPr>
      </w:pPr>
      <w:r w:rsidRPr="00DD3239">
        <w:rPr>
          <w:rFonts w:cs="Arial"/>
          <w:sz w:val="24"/>
          <w:szCs w:val="24"/>
          <w:lang w:eastAsia="en-US"/>
        </w:rPr>
        <w:t>Beleg Prämienverbilligung</w:t>
      </w:r>
    </w:p>
    <w:p w:rsidR="00181DF4" w:rsidRPr="00DD3239" w:rsidRDefault="00181DF4" w:rsidP="00DD3239">
      <w:pPr>
        <w:numPr>
          <w:ilvl w:val="0"/>
          <w:numId w:val="18"/>
        </w:numPr>
        <w:tabs>
          <w:tab w:val="left" w:pos="1418"/>
          <w:tab w:val="left" w:pos="5670"/>
        </w:tabs>
        <w:spacing w:line="360" w:lineRule="auto"/>
        <w:ind w:left="1418" w:hanging="567"/>
        <w:contextualSpacing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Belege Auslagen Kinder</w:t>
      </w:r>
    </w:p>
    <w:p w:rsidR="00DD3239" w:rsidRPr="00DD3239" w:rsidRDefault="00DD3239" w:rsidP="00DD3239">
      <w:pPr>
        <w:numPr>
          <w:ilvl w:val="0"/>
          <w:numId w:val="18"/>
        </w:numPr>
        <w:tabs>
          <w:tab w:val="left" w:pos="1418"/>
          <w:tab w:val="left" w:pos="5670"/>
        </w:tabs>
        <w:spacing w:line="360" w:lineRule="auto"/>
        <w:ind w:left="1418" w:hanging="567"/>
        <w:contextualSpacing/>
        <w:rPr>
          <w:rFonts w:cs="Arial"/>
          <w:sz w:val="24"/>
          <w:szCs w:val="24"/>
          <w:lang w:eastAsia="en-US"/>
        </w:rPr>
      </w:pPr>
      <w:r w:rsidRPr="00DD3239">
        <w:rPr>
          <w:rFonts w:cs="Arial"/>
          <w:sz w:val="24"/>
          <w:szCs w:val="24"/>
          <w:lang w:eastAsia="en-US"/>
        </w:rPr>
        <w:t>letzte Steuerrechnung mit Veranlagungsverfügung</w:t>
      </w:r>
      <w:r>
        <w:rPr>
          <w:rFonts w:cs="Arial"/>
          <w:sz w:val="24"/>
          <w:szCs w:val="24"/>
          <w:lang w:eastAsia="en-US"/>
        </w:rPr>
        <w:t>,</w:t>
      </w:r>
      <w:r>
        <w:rPr>
          <w:rFonts w:cs="Arial"/>
          <w:sz w:val="24"/>
          <w:szCs w:val="24"/>
          <w:lang w:eastAsia="en-US"/>
        </w:rPr>
        <w:br/>
      </w:r>
      <w:r w:rsidRPr="00DD3239">
        <w:rPr>
          <w:rFonts w:cs="Arial"/>
          <w:sz w:val="24"/>
          <w:szCs w:val="24"/>
          <w:lang w:eastAsia="en-US"/>
        </w:rPr>
        <w:t>letzte Steuererklärung</w:t>
      </w:r>
    </w:p>
    <w:p w:rsidR="00E34F7A" w:rsidRPr="00DD3239" w:rsidRDefault="00E34F7A" w:rsidP="00E34F7A">
      <w:pPr>
        <w:numPr>
          <w:ilvl w:val="0"/>
          <w:numId w:val="18"/>
        </w:numPr>
        <w:tabs>
          <w:tab w:val="left" w:pos="851"/>
          <w:tab w:val="left" w:pos="1418"/>
          <w:tab w:val="left" w:pos="5670"/>
        </w:tabs>
        <w:spacing w:line="360" w:lineRule="auto"/>
        <w:contextualSpacing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allfällige weitere Belege zum Abänderungsgrund</w:t>
      </w:r>
    </w:p>
    <w:p w:rsidR="00DD3239" w:rsidRDefault="00DD3239" w:rsidP="00DD3239">
      <w:pPr>
        <w:tabs>
          <w:tab w:val="left" w:pos="851"/>
          <w:tab w:val="left" w:pos="1418"/>
          <w:tab w:val="left" w:pos="5670"/>
        </w:tabs>
        <w:spacing w:line="360" w:lineRule="auto"/>
        <w:contextualSpacing/>
        <w:rPr>
          <w:rFonts w:cs="Arial"/>
          <w:sz w:val="24"/>
          <w:szCs w:val="24"/>
          <w:lang w:eastAsia="en-US"/>
        </w:rPr>
      </w:pPr>
    </w:p>
    <w:p w:rsidR="00E34F7A" w:rsidRDefault="00E34F7A" w:rsidP="00DD3239">
      <w:pPr>
        <w:tabs>
          <w:tab w:val="left" w:pos="851"/>
          <w:tab w:val="left" w:pos="1418"/>
          <w:tab w:val="left" w:pos="5670"/>
        </w:tabs>
        <w:spacing w:line="360" w:lineRule="auto"/>
        <w:contextualSpacing/>
        <w:rPr>
          <w:rFonts w:cs="Arial"/>
          <w:sz w:val="24"/>
          <w:szCs w:val="24"/>
          <w:lang w:eastAsia="en-US"/>
        </w:rPr>
      </w:pPr>
    </w:p>
    <w:p w:rsidR="00DD3239" w:rsidRPr="00DD3239" w:rsidRDefault="00DD3239" w:rsidP="00DD3239">
      <w:pPr>
        <w:tabs>
          <w:tab w:val="left" w:pos="851"/>
          <w:tab w:val="left" w:pos="1418"/>
          <w:tab w:val="left" w:pos="5670"/>
        </w:tabs>
        <w:spacing w:line="360" w:lineRule="auto"/>
        <w:contextualSpacing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Im Doppel einzureichen</w:t>
      </w:r>
    </w:p>
    <w:p w:rsidR="00B7275C" w:rsidRPr="00B7275C" w:rsidRDefault="00B7275C" w:rsidP="00B7275C">
      <w:pPr>
        <w:tabs>
          <w:tab w:val="left" w:pos="851"/>
          <w:tab w:val="left" w:pos="1985"/>
          <w:tab w:val="left" w:pos="8505"/>
        </w:tabs>
        <w:spacing w:line="360" w:lineRule="auto"/>
        <w:rPr>
          <w:rFonts w:cs="Arial"/>
          <w:sz w:val="24"/>
          <w:szCs w:val="24"/>
        </w:rPr>
      </w:pPr>
    </w:p>
    <w:sectPr w:rsidR="00B7275C" w:rsidRPr="00B7275C" w:rsidSect="00354BF4">
      <w:footerReference w:type="default" r:id="rId7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F6" w:rsidRDefault="00F451F6" w:rsidP="00EC1806">
      <w:r>
        <w:separator/>
      </w:r>
    </w:p>
  </w:endnote>
  <w:endnote w:type="continuationSeparator" w:id="0">
    <w:p w:rsidR="00F451F6" w:rsidRDefault="00F451F6" w:rsidP="00EC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57577674"/>
      <w:docPartObj>
        <w:docPartGallery w:val="Page Numbers (Bottom of Page)"/>
        <w:docPartUnique/>
      </w:docPartObj>
    </w:sdtPr>
    <w:sdtEndPr/>
    <w:sdtContent>
      <w:p w:rsidR="00EC1806" w:rsidRPr="00354BF4" w:rsidRDefault="00EC1806">
        <w:pPr>
          <w:pStyle w:val="Fuzeile"/>
          <w:jc w:val="right"/>
          <w:rPr>
            <w:sz w:val="18"/>
            <w:szCs w:val="18"/>
          </w:rPr>
        </w:pPr>
        <w:r w:rsidRPr="00354BF4">
          <w:rPr>
            <w:sz w:val="18"/>
            <w:szCs w:val="18"/>
          </w:rPr>
          <w:t xml:space="preserve">Seite </w:t>
        </w:r>
        <w:r w:rsidRPr="00354BF4">
          <w:rPr>
            <w:sz w:val="18"/>
            <w:szCs w:val="18"/>
          </w:rPr>
          <w:fldChar w:fldCharType="begin"/>
        </w:r>
        <w:r w:rsidRPr="00354BF4">
          <w:rPr>
            <w:sz w:val="18"/>
            <w:szCs w:val="18"/>
          </w:rPr>
          <w:instrText>PAGE   \* MERGEFORMAT</w:instrText>
        </w:r>
        <w:r w:rsidRPr="00354BF4">
          <w:rPr>
            <w:sz w:val="18"/>
            <w:szCs w:val="18"/>
          </w:rPr>
          <w:fldChar w:fldCharType="separate"/>
        </w:r>
        <w:r w:rsidR="00DF232D" w:rsidRPr="00DF232D">
          <w:rPr>
            <w:noProof/>
            <w:sz w:val="18"/>
            <w:szCs w:val="18"/>
            <w:lang w:val="de-DE"/>
          </w:rPr>
          <w:t>3</w:t>
        </w:r>
        <w:r w:rsidRPr="00354BF4">
          <w:rPr>
            <w:sz w:val="18"/>
            <w:szCs w:val="18"/>
          </w:rPr>
          <w:fldChar w:fldCharType="end"/>
        </w:r>
      </w:p>
    </w:sdtContent>
  </w:sdt>
  <w:p w:rsidR="00EC1806" w:rsidRDefault="00EC18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F6" w:rsidRDefault="00F451F6" w:rsidP="00EC1806">
      <w:r>
        <w:separator/>
      </w:r>
    </w:p>
  </w:footnote>
  <w:footnote w:type="continuationSeparator" w:id="0">
    <w:p w:rsidR="00F451F6" w:rsidRDefault="00F451F6" w:rsidP="00EC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368B"/>
    <w:multiLevelType w:val="hybridMultilevel"/>
    <w:tmpl w:val="03145818"/>
    <w:lvl w:ilvl="0" w:tplc="5DFAC92C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5" w15:restartNumberingAfterBreak="0">
    <w:nsid w:val="344A3D7F"/>
    <w:multiLevelType w:val="hybridMultilevel"/>
    <w:tmpl w:val="BD562DCE"/>
    <w:lvl w:ilvl="0" w:tplc="5DFAC92C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9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28"/>
    <w:rsid w:val="000279EF"/>
    <w:rsid w:val="000B70F3"/>
    <w:rsid w:val="00122CE6"/>
    <w:rsid w:val="00181DF4"/>
    <w:rsid w:val="00190D7A"/>
    <w:rsid w:val="002849B7"/>
    <w:rsid w:val="00285DCC"/>
    <w:rsid w:val="00354BF4"/>
    <w:rsid w:val="00357A28"/>
    <w:rsid w:val="00712FE3"/>
    <w:rsid w:val="0079654E"/>
    <w:rsid w:val="007C7F62"/>
    <w:rsid w:val="008A411C"/>
    <w:rsid w:val="008E7591"/>
    <w:rsid w:val="009B39F1"/>
    <w:rsid w:val="00A942A3"/>
    <w:rsid w:val="00AA189A"/>
    <w:rsid w:val="00AC3FDC"/>
    <w:rsid w:val="00AC6EE1"/>
    <w:rsid w:val="00B24619"/>
    <w:rsid w:val="00B7275C"/>
    <w:rsid w:val="00B74205"/>
    <w:rsid w:val="00BE0403"/>
    <w:rsid w:val="00C11399"/>
    <w:rsid w:val="00C4638D"/>
    <w:rsid w:val="00C57784"/>
    <w:rsid w:val="00C86745"/>
    <w:rsid w:val="00D1184B"/>
    <w:rsid w:val="00DD3239"/>
    <w:rsid w:val="00DF232D"/>
    <w:rsid w:val="00E34F7A"/>
    <w:rsid w:val="00EC1806"/>
    <w:rsid w:val="00F451F6"/>
    <w:rsid w:val="00F632EF"/>
    <w:rsid w:val="00F81284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30575"/>
  <w15:chartTrackingRefBased/>
  <w15:docId w15:val="{FE28713E-C727-4645-9C1F-352D7C09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Haldemann Olivia</dc:creator>
  <cp:keywords/>
  <dc:description/>
  <cp:lastModifiedBy>Wicki Kurt</cp:lastModifiedBy>
  <cp:revision>4</cp:revision>
  <dcterms:created xsi:type="dcterms:W3CDTF">2020-02-14T10:24:00Z</dcterms:created>
  <dcterms:modified xsi:type="dcterms:W3CDTF">2020-10-16T08:15:00Z</dcterms:modified>
</cp:coreProperties>
</file>