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9E0E8" w14:textId="4539FF3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Bezirksgericht ________________</w:t>
      </w:r>
    </w:p>
    <w:p w14:paraId="02B42068" w14:textId="162A51FA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250A46E0" w14:textId="7097A9C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490722EF" w14:textId="254FD2BF" w:rsidR="006D5F36" w:rsidRPr="00840AEB" w:rsidRDefault="00840AEB" w:rsidP="00840AEB">
      <w:pPr>
        <w:tabs>
          <w:tab w:val="left" w:pos="5103"/>
          <w:tab w:val="left" w:pos="5812"/>
        </w:tabs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Adresse des zuständigen Gerichts</w:t>
      </w:r>
    </w:p>
    <w:p w14:paraId="044E7B73" w14:textId="543DF3BB" w:rsidR="006D5F36" w:rsidRPr="00840AEB" w:rsidRDefault="00840AEB" w:rsidP="00840AEB">
      <w:pPr>
        <w:tabs>
          <w:tab w:val="left" w:pos="5103"/>
          <w:tab w:val="left" w:pos="5812"/>
        </w:tabs>
        <w:spacing w:line="360" w:lineRule="auto"/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(Gericht am Wohnsitz einer Partei)</w:t>
      </w:r>
    </w:p>
    <w:p w14:paraId="76C19337" w14:textId="4A432B31" w:rsidR="00ED4801" w:rsidRDefault="00ED4801" w:rsidP="008433D5">
      <w:pPr>
        <w:tabs>
          <w:tab w:val="left" w:pos="5162"/>
        </w:tabs>
        <w:spacing w:line="360" w:lineRule="auto"/>
        <w:jc w:val="center"/>
        <w:rPr>
          <w:sz w:val="24"/>
          <w:szCs w:val="28"/>
        </w:rPr>
      </w:pPr>
    </w:p>
    <w:p w14:paraId="2ABC80C8" w14:textId="77777777" w:rsidR="00840AEB" w:rsidRDefault="00840AEB" w:rsidP="00ED4801">
      <w:pPr>
        <w:spacing w:after="120" w:line="360" w:lineRule="auto"/>
        <w:jc w:val="center"/>
        <w:rPr>
          <w:sz w:val="24"/>
          <w:szCs w:val="28"/>
        </w:rPr>
      </w:pPr>
    </w:p>
    <w:p w14:paraId="3E293920" w14:textId="656C3C34" w:rsidR="00D950F7" w:rsidRPr="008F4E23" w:rsidRDefault="00D950F7" w:rsidP="00D950F7">
      <w:pPr>
        <w:spacing w:line="360" w:lineRule="auto"/>
        <w:jc w:val="center"/>
        <w:rPr>
          <w:b/>
          <w:sz w:val="28"/>
          <w:szCs w:val="28"/>
        </w:rPr>
      </w:pPr>
      <w:r w:rsidRPr="008F4E23">
        <w:rPr>
          <w:b/>
          <w:sz w:val="28"/>
          <w:szCs w:val="28"/>
        </w:rPr>
        <w:t>Gesuch um Eheschutzmassnahmen</w:t>
      </w:r>
      <w:r w:rsidR="00224483" w:rsidRPr="008F4E23">
        <w:rPr>
          <w:b/>
          <w:sz w:val="28"/>
          <w:szCs w:val="28"/>
        </w:rPr>
        <w:t xml:space="preserve"> nach Art. 175 ff. ZGB</w:t>
      </w:r>
    </w:p>
    <w:p w14:paraId="4E81567E" w14:textId="77777777" w:rsidR="00D950F7" w:rsidRPr="008F4E23" w:rsidRDefault="00D950F7" w:rsidP="00D950F7">
      <w:pPr>
        <w:spacing w:line="360" w:lineRule="auto"/>
        <w:jc w:val="center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mit Vereinbarung über die Folgen des Getrenntlebens</w:t>
      </w:r>
    </w:p>
    <w:p w14:paraId="518E43EF" w14:textId="77777777" w:rsidR="009663F7" w:rsidRPr="00E47FCD" w:rsidRDefault="009663F7" w:rsidP="006D5F36">
      <w:pPr>
        <w:spacing w:line="360" w:lineRule="auto"/>
        <w:jc w:val="center"/>
        <w:rPr>
          <w:sz w:val="24"/>
          <w:szCs w:val="24"/>
        </w:rPr>
      </w:pPr>
    </w:p>
    <w:p w14:paraId="1668745F" w14:textId="5A216F05" w:rsidR="00C57F7F" w:rsidRPr="00E47FCD" w:rsidRDefault="00C57F7F" w:rsidP="00840AEB">
      <w:pPr>
        <w:tabs>
          <w:tab w:val="left" w:pos="3544"/>
        </w:tabs>
        <w:spacing w:line="360" w:lineRule="auto"/>
        <w:jc w:val="center"/>
        <w:rPr>
          <w:sz w:val="24"/>
          <w:szCs w:val="24"/>
        </w:rPr>
      </w:pPr>
    </w:p>
    <w:p w14:paraId="40451F01" w14:textId="77777777" w:rsidR="00BE1DD1" w:rsidRPr="008F4E23" w:rsidRDefault="00D950F7" w:rsidP="00840AEB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 w:rsidRPr="008F4E23">
        <w:rPr>
          <w:b/>
          <w:sz w:val="24"/>
          <w:szCs w:val="24"/>
        </w:rPr>
        <w:t>Ehefrau</w:t>
      </w:r>
      <w:r w:rsidR="00C04408" w:rsidRPr="008F4E23">
        <w:rPr>
          <w:b/>
          <w:sz w:val="24"/>
          <w:szCs w:val="24"/>
        </w:rPr>
        <w:t xml:space="preserve"> / Mutter</w:t>
      </w:r>
      <w:r w:rsidR="00BE1DD1" w:rsidRPr="008F4E23">
        <w:rPr>
          <w:b/>
          <w:sz w:val="24"/>
          <w:szCs w:val="24"/>
        </w:rPr>
        <w:t xml:space="preserve">: </w:t>
      </w:r>
    </w:p>
    <w:p w14:paraId="36C32F92" w14:textId="77777777" w:rsidR="00DD1A1A" w:rsidRPr="00961FEB" w:rsidRDefault="00DD1A1A" w:rsidP="008433D5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904D571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497D5559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68401690" w14:textId="13EC36F9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/Staatsangehörigkeit: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DAE8D57" w14:textId="6C88D7BE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C714C8D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11928023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C4A7A0F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506D0DF" w14:textId="75929B3E" w:rsidR="00DD1A1A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187A3D8" w14:textId="77777777" w:rsidR="00D950F7" w:rsidRPr="00961FEB" w:rsidRDefault="00D950F7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sz w:val="24"/>
          <w:szCs w:val="24"/>
        </w:rPr>
      </w:pPr>
    </w:p>
    <w:p w14:paraId="1A63198C" w14:textId="497FC1F8" w:rsidR="00B43C96" w:rsidRDefault="00DD1A1A" w:rsidP="00840AEB">
      <w:pPr>
        <w:tabs>
          <w:tab w:val="left" w:pos="1985"/>
          <w:tab w:val="left" w:pos="3544"/>
          <w:tab w:val="left" w:pos="3969"/>
        </w:tabs>
        <w:spacing w:line="360" w:lineRule="auto"/>
        <w:jc w:val="center"/>
        <w:rPr>
          <w:sz w:val="24"/>
          <w:szCs w:val="24"/>
        </w:rPr>
      </w:pPr>
      <w:r w:rsidRPr="00961FEB">
        <w:rPr>
          <w:sz w:val="24"/>
          <w:szCs w:val="24"/>
        </w:rPr>
        <w:t>und</w:t>
      </w:r>
    </w:p>
    <w:p w14:paraId="66D7CF52" w14:textId="77777777" w:rsidR="00DD1A1A" w:rsidRPr="008F4E23" w:rsidRDefault="00D950F7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b/>
          <w:sz w:val="24"/>
          <w:szCs w:val="24"/>
        </w:rPr>
      </w:pPr>
      <w:r w:rsidRPr="008F4E23">
        <w:rPr>
          <w:b/>
          <w:sz w:val="24"/>
          <w:szCs w:val="24"/>
        </w:rPr>
        <w:t>Ehemann</w:t>
      </w:r>
      <w:r w:rsidR="00C04408" w:rsidRPr="008F4E23">
        <w:rPr>
          <w:b/>
          <w:sz w:val="24"/>
          <w:szCs w:val="24"/>
        </w:rPr>
        <w:t xml:space="preserve"> / Vater</w:t>
      </w:r>
      <w:r w:rsidR="00BE1DD1" w:rsidRPr="008F4E23">
        <w:rPr>
          <w:b/>
          <w:sz w:val="24"/>
          <w:szCs w:val="24"/>
        </w:rPr>
        <w:t>:</w:t>
      </w:r>
    </w:p>
    <w:p w14:paraId="0039773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379F97E7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00935CB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30590B56" w14:textId="13E9E342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</w:t>
      </w:r>
      <w:r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6314ABD2" w14:textId="5A23ADFB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B108ADE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4AC3446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4D5E4229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595C14FD" w14:textId="161F918A" w:rsidR="00E47FCD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541F06F7" w14:textId="77777777" w:rsidR="00E47FCD" w:rsidRDefault="00E47F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9E1E9A" w14:textId="6A17733D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Eheschliessung:</w:t>
      </w:r>
    </w:p>
    <w:p w14:paraId="1908DAFB" w14:textId="77777777" w:rsidR="00005796" w:rsidRPr="00005796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  <w:r>
        <w:rPr>
          <w:sz w:val="24"/>
          <w:szCs w:val="24"/>
        </w:rPr>
        <w:t>Ort / Datum: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3C58B48" w14:textId="77777777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</w:p>
    <w:p w14:paraId="4C7CF032" w14:textId="77777777" w:rsidR="00276096" w:rsidRPr="008F4E23" w:rsidRDefault="002760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Gemeinsame Kinder:</w:t>
      </w:r>
    </w:p>
    <w:p w14:paraId="2AE5FB8F" w14:textId="30651FC2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53F07510" w14:textId="26FAB682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4AC7D807" w14:textId="47383932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6FB76FFD" w14:textId="3B3CE738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08B80011" w14:textId="77777777" w:rsidR="007D00B8" w:rsidRDefault="007D00B8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4F9D9AD4" w14:textId="4090A934" w:rsidR="004D15DC" w:rsidRDefault="00A059BA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 w:rsidRPr="004D15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1FD5049" wp14:editId="6DFDA5FB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760000" cy="284400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90C6" w14:textId="77777777" w:rsidR="004D15DC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Aufhebung des gemeinsamen Haushaltes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50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.25pt;width:453.55pt;height:22.4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" fillcolor="#f2f2f2 [3052]">
                <v:textbox>
                  <w:txbxContent>
                    <w:p w14:paraId="18F290C6" w14:textId="77777777" w:rsidR="004D15DC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Aufhebung des gemeinsamen Haushaltes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6C4996C6" w14:textId="77777777" w:rsidR="004D15DC" w:rsidRDefault="004D15DC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sz w:val="24"/>
          <w:szCs w:val="24"/>
        </w:rPr>
      </w:pPr>
    </w:p>
    <w:p w14:paraId="5E2A0903" w14:textId="77777777" w:rsidR="00A059BA" w:rsidRDefault="00E726BE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ist festzustellen, dass die Ehegatten </w:t>
      </w:r>
      <w:r w:rsidR="00D950F7">
        <w:rPr>
          <w:sz w:val="24"/>
          <w:szCs w:val="24"/>
        </w:rPr>
        <w:t>den geme</w:t>
      </w:r>
      <w:r>
        <w:rPr>
          <w:sz w:val="24"/>
          <w:szCs w:val="24"/>
        </w:rPr>
        <w:t xml:space="preserve">insamen Haushalt am ___________ </w:t>
      </w:r>
      <w:r w:rsidR="00D950F7">
        <w:rPr>
          <w:sz w:val="24"/>
          <w:szCs w:val="24"/>
        </w:rPr>
        <w:t xml:space="preserve">aufgelöst haben und weiterhin getrennt voneinander leben. </w:t>
      </w:r>
    </w:p>
    <w:p w14:paraId="00ADD537" w14:textId="5F4F8787" w:rsidR="00D75298" w:rsidRDefault="00D75298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</w:p>
    <w:p w14:paraId="19D8C7C5" w14:textId="77777777" w:rsidR="00A059BA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sz w:val="24"/>
          <w:szCs w:val="24"/>
        </w:rPr>
      </w:pPr>
      <w:r w:rsidRPr="00CF35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36D5877F" wp14:editId="38BBE08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760000" cy="284400"/>
                <wp:effectExtent l="0" t="0" r="12700" b="20955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F336" w14:textId="77777777" w:rsidR="00CF3546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Familienwohnung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877F" id="_x0000_s1027" type="#_x0000_t202" style="position:absolute;left:0;text-align:left;margin-left:0;margin-top:1.75pt;width:453.55pt;height:22.4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" fillcolor="#f2f2f2">
                <v:textbox>
                  <w:txbxContent>
                    <w:p w14:paraId="5EFEF336" w14:textId="77777777" w:rsidR="00CF3546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Familienwohnung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2C748E89" w14:textId="3C860FC5" w:rsidR="00AC7380" w:rsidRDefault="00C43609" w:rsidP="001A3596">
      <w:pPr>
        <w:tabs>
          <w:tab w:val="left" w:pos="851"/>
          <w:tab w:val="left" w:pos="1985"/>
        </w:tabs>
        <w:spacing w:after="120"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108132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5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A3596">
        <w:rPr>
          <w:rFonts w:cs="Arial"/>
          <w:b/>
          <w:sz w:val="28"/>
        </w:rPr>
        <w:tab/>
      </w:r>
      <w:r w:rsidR="00B53FF8">
        <w:rPr>
          <w:rFonts w:cs="Arial"/>
          <w:sz w:val="24"/>
          <w:szCs w:val="24"/>
        </w:rPr>
        <w:t>Die eheliche Wohnung</w:t>
      </w:r>
      <w:r w:rsidR="00CF3546">
        <w:rPr>
          <w:rFonts w:cs="Arial"/>
          <w:sz w:val="24"/>
          <w:szCs w:val="24"/>
        </w:rPr>
        <w:t xml:space="preserve"> ______________________________ </w:t>
      </w:r>
      <w:r w:rsidR="00CF3546" w:rsidRPr="00CF3546">
        <w:rPr>
          <w:rFonts w:cs="Arial"/>
          <w:i/>
          <w:sz w:val="24"/>
          <w:szCs w:val="24"/>
        </w:rPr>
        <w:t>(Adresse</w:t>
      </w:r>
      <w:r w:rsidR="00CF3546">
        <w:rPr>
          <w:rFonts w:cs="Arial"/>
          <w:i/>
          <w:sz w:val="24"/>
          <w:szCs w:val="24"/>
        </w:rPr>
        <w:t>, PLZ, Ort</w:t>
      </w:r>
      <w:r w:rsidR="00CF3546" w:rsidRPr="00CF3546">
        <w:rPr>
          <w:rFonts w:cs="Arial"/>
          <w:i/>
          <w:sz w:val="24"/>
          <w:szCs w:val="24"/>
        </w:rPr>
        <w:t>)</w:t>
      </w:r>
      <w:r w:rsidR="00B53FF8">
        <w:rPr>
          <w:rFonts w:cs="Arial"/>
          <w:sz w:val="24"/>
          <w:szCs w:val="24"/>
        </w:rPr>
        <w:t xml:space="preserve"> </w:t>
      </w:r>
      <w:r w:rsidR="00E726BE">
        <w:rPr>
          <w:rFonts w:cs="Arial"/>
          <w:sz w:val="24"/>
          <w:szCs w:val="24"/>
        </w:rPr>
        <w:t>wird</w:t>
      </w:r>
      <w:r w:rsidR="00B53FF8">
        <w:rPr>
          <w:rFonts w:cs="Arial"/>
          <w:sz w:val="24"/>
          <w:szCs w:val="24"/>
        </w:rPr>
        <w:t xml:space="preserve"> für die Dauer des Getrenntlebens </w:t>
      </w:r>
      <w:r w:rsidR="009B7E2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9B7E2D">
        <w:rPr>
          <w:snapToGrid w:val="0"/>
          <w:sz w:val="24"/>
          <w:szCs w:val="24"/>
        </w:rPr>
        <w:instrText xml:space="preserve"> FORMTEXT </w:instrText>
      </w:r>
      <w:r w:rsidR="009B7E2D">
        <w:rPr>
          <w:snapToGrid w:val="0"/>
          <w:sz w:val="24"/>
          <w:szCs w:val="24"/>
        </w:rPr>
      </w:r>
      <w:r w:rsidR="009B7E2D">
        <w:rPr>
          <w:snapToGrid w:val="0"/>
          <w:sz w:val="24"/>
          <w:szCs w:val="24"/>
        </w:rPr>
        <w:fldChar w:fldCharType="separate"/>
      </w:r>
      <w:r w:rsidR="009B7E2D">
        <w:rPr>
          <w:noProof/>
          <w:snapToGrid w:val="0"/>
          <w:sz w:val="24"/>
          <w:szCs w:val="24"/>
        </w:rPr>
        <w:t>der Ehefrau</w:t>
      </w:r>
      <w:r w:rsidR="009B7E2D">
        <w:rPr>
          <w:snapToGrid w:val="0"/>
          <w:sz w:val="24"/>
          <w:szCs w:val="24"/>
        </w:rPr>
        <w:fldChar w:fldCharType="end"/>
      </w:r>
      <w:r w:rsidR="009B7E2D" w:rsidRPr="005D64B4">
        <w:rPr>
          <w:snapToGrid w:val="0"/>
          <w:sz w:val="24"/>
          <w:szCs w:val="24"/>
        </w:rPr>
        <w:t xml:space="preserve"> / </w:t>
      </w:r>
      <w:r w:rsidR="009B7E2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9B7E2D">
        <w:rPr>
          <w:snapToGrid w:val="0"/>
          <w:sz w:val="24"/>
          <w:szCs w:val="24"/>
        </w:rPr>
        <w:instrText xml:space="preserve"> FORMTEXT </w:instrText>
      </w:r>
      <w:r w:rsidR="009B7E2D">
        <w:rPr>
          <w:snapToGrid w:val="0"/>
          <w:sz w:val="24"/>
          <w:szCs w:val="24"/>
        </w:rPr>
      </w:r>
      <w:r w:rsidR="009B7E2D">
        <w:rPr>
          <w:snapToGrid w:val="0"/>
          <w:sz w:val="24"/>
          <w:szCs w:val="24"/>
        </w:rPr>
        <w:fldChar w:fldCharType="separate"/>
      </w:r>
      <w:r w:rsidR="009B7E2D">
        <w:rPr>
          <w:noProof/>
          <w:snapToGrid w:val="0"/>
          <w:sz w:val="24"/>
          <w:szCs w:val="24"/>
        </w:rPr>
        <w:t>dem Ehemann</w:t>
      </w:r>
      <w:r w:rsidR="009B7E2D">
        <w:rPr>
          <w:snapToGrid w:val="0"/>
          <w:sz w:val="24"/>
          <w:szCs w:val="24"/>
        </w:rPr>
        <w:fldChar w:fldCharType="end"/>
      </w:r>
      <w:r w:rsidR="00B53FF8">
        <w:rPr>
          <w:rFonts w:cs="Arial"/>
          <w:sz w:val="24"/>
          <w:szCs w:val="24"/>
        </w:rPr>
        <w:t xml:space="preserve"> nebst dem darin befindlichen Mobiliar und Inventar zu alleinigem Nutzen und Gebrauch </w:t>
      </w:r>
      <w:r w:rsidR="00E726BE">
        <w:rPr>
          <w:rFonts w:cs="Arial"/>
          <w:sz w:val="24"/>
          <w:szCs w:val="24"/>
        </w:rPr>
        <w:t>zugewiesen.</w:t>
      </w:r>
    </w:p>
    <w:p w14:paraId="1D98738E" w14:textId="77777777" w:rsidR="00E47FCD" w:rsidRDefault="00E47FCD" w:rsidP="00AC7380">
      <w:pPr>
        <w:tabs>
          <w:tab w:val="left" w:pos="851"/>
          <w:tab w:val="left" w:pos="1985"/>
        </w:tabs>
        <w:spacing w:after="120" w:line="360" w:lineRule="auto"/>
        <w:jc w:val="both"/>
        <w:rPr>
          <w:rFonts w:cs="Arial"/>
          <w:sz w:val="24"/>
          <w:szCs w:val="24"/>
        </w:rPr>
      </w:pPr>
    </w:p>
    <w:p w14:paraId="0383DE6D" w14:textId="1E124352" w:rsidR="00E47FCD" w:rsidRDefault="00C43609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sdt>
        <w:sdtPr>
          <w:rPr>
            <w:rFonts w:cs="Arial"/>
            <w:sz w:val="24"/>
          </w:rPr>
          <w:id w:val="13449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FC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47FCD">
        <w:rPr>
          <w:rFonts w:cs="Arial"/>
          <w:b/>
          <w:sz w:val="28"/>
        </w:rPr>
        <w:tab/>
      </w:r>
      <w:r w:rsidR="0090380E">
        <w:rPr>
          <w:rFonts w:cs="Arial"/>
          <w:sz w:val="24"/>
        </w:rPr>
        <w:t>Folgendes Mobiliar und</w:t>
      </w:r>
      <w:r w:rsidR="00E47FCD">
        <w:rPr>
          <w:rFonts w:cs="Arial"/>
          <w:sz w:val="24"/>
        </w:rPr>
        <w:t xml:space="preserve"> Inventar / Fahrzeuge sind </w:t>
      </w:r>
      <w:r w:rsidR="00E47FC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E47FCD">
        <w:rPr>
          <w:snapToGrid w:val="0"/>
          <w:sz w:val="24"/>
          <w:szCs w:val="24"/>
        </w:rPr>
        <w:instrText xml:space="preserve"> FORMTEXT </w:instrText>
      </w:r>
      <w:r w:rsidR="00E47FCD">
        <w:rPr>
          <w:snapToGrid w:val="0"/>
          <w:sz w:val="24"/>
          <w:szCs w:val="24"/>
        </w:rPr>
      </w:r>
      <w:r w:rsidR="00E47FCD">
        <w:rPr>
          <w:snapToGrid w:val="0"/>
          <w:sz w:val="24"/>
          <w:szCs w:val="24"/>
        </w:rPr>
        <w:fldChar w:fldCharType="separate"/>
      </w:r>
      <w:r w:rsidR="00E47FCD">
        <w:rPr>
          <w:noProof/>
          <w:snapToGrid w:val="0"/>
          <w:sz w:val="24"/>
          <w:szCs w:val="24"/>
        </w:rPr>
        <w:t>der Ehefrau</w:t>
      </w:r>
      <w:r w:rsidR="00E47FCD">
        <w:rPr>
          <w:snapToGrid w:val="0"/>
          <w:sz w:val="24"/>
          <w:szCs w:val="24"/>
        </w:rPr>
        <w:fldChar w:fldCharType="end"/>
      </w:r>
      <w:r w:rsidR="00E47FCD" w:rsidRPr="005D64B4">
        <w:rPr>
          <w:snapToGrid w:val="0"/>
          <w:sz w:val="24"/>
          <w:szCs w:val="24"/>
        </w:rPr>
        <w:t xml:space="preserve"> / </w:t>
      </w:r>
      <w:r w:rsidR="00E47FC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E47FCD">
        <w:rPr>
          <w:snapToGrid w:val="0"/>
          <w:sz w:val="24"/>
          <w:szCs w:val="24"/>
        </w:rPr>
        <w:instrText xml:space="preserve"> FORMTEXT </w:instrText>
      </w:r>
      <w:r w:rsidR="00E47FCD">
        <w:rPr>
          <w:snapToGrid w:val="0"/>
          <w:sz w:val="24"/>
          <w:szCs w:val="24"/>
        </w:rPr>
      </w:r>
      <w:r w:rsidR="00E47FCD">
        <w:rPr>
          <w:snapToGrid w:val="0"/>
          <w:sz w:val="24"/>
          <w:szCs w:val="24"/>
        </w:rPr>
        <w:fldChar w:fldCharType="separate"/>
      </w:r>
      <w:r w:rsidR="00E47FCD">
        <w:rPr>
          <w:noProof/>
          <w:snapToGrid w:val="0"/>
          <w:sz w:val="24"/>
          <w:szCs w:val="24"/>
        </w:rPr>
        <w:t>dem Ehemann</w:t>
      </w:r>
      <w:r w:rsidR="00E47FCD">
        <w:rPr>
          <w:snapToGrid w:val="0"/>
          <w:sz w:val="24"/>
          <w:szCs w:val="24"/>
        </w:rPr>
        <w:fldChar w:fldCharType="end"/>
      </w:r>
      <w:r w:rsidR="00E47FCD">
        <w:rPr>
          <w:snapToGrid w:val="0"/>
          <w:sz w:val="24"/>
          <w:szCs w:val="24"/>
        </w:rPr>
        <w:t xml:space="preserve"> nebst den persönlichen Gebrauchsgegenständen auf erstes Verlangen zu Nutzen und Gebrauch herauszugeben:</w:t>
      </w:r>
    </w:p>
    <w:p w14:paraId="0B1E8B07" w14:textId="2E6C0909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1EC6A97A" w14:textId="77777777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B0871B1" w14:textId="22C50770" w:rsidR="00D75298" w:rsidRDefault="008226B6" w:rsidP="00BA7E1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C834134" w14:textId="042C0BC2" w:rsidR="00CF3546" w:rsidRPr="007B11D5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i/>
          <w:szCs w:val="24"/>
        </w:rPr>
      </w:pPr>
      <w:r w:rsidRPr="009B7E2D"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AA1D9F6" wp14:editId="4E3385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73FD" w14:textId="77777777" w:rsidR="00CF3546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D9F6" id="_x0000_s1028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sJGChU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14:paraId="29EB73FD" w14:textId="77777777" w:rsidR="00CF3546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7B11D5" w:rsidRPr="007B11D5">
        <w:rPr>
          <w:rFonts w:cs="Arial"/>
          <w:i/>
          <w:szCs w:val="24"/>
          <w:u w:val="single"/>
        </w:rPr>
        <w:t>Hinweis:</w:t>
      </w:r>
      <w:r w:rsidR="007B11D5" w:rsidRPr="007B11D5">
        <w:rPr>
          <w:rFonts w:cs="Arial"/>
          <w:i/>
          <w:szCs w:val="24"/>
        </w:rPr>
        <w:t xml:space="preserve"> </w:t>
      </w:r>
      <w:r w:rsidR="009B7E2D" w:rsidRPr="007B11D5">
        <w:rPr>
          <w:rFonts w:cs="Arial"/>
          <w:i/>
          <w:szCs w:val="24"/>
        </w:rPr>
        <w:t>Die Regelung der Kinderbelange b</w:t>
      </w:r>
      <w:r w:rsidR="00194567" w:rsidRPr="007B11D5">
        <w:rPr>
          <w:rFonts w:cs="Arial"/>
          <w:i/>
          <w:szCs w:val="24"/>
        </w:rPr>
        <w:t xml:space="preserve">etrifft </w:t>
      </w:r>
      <w:r w:rsidR="009B7E2D" w:rsidRPr="007B11D5">
        <w:rPr>
          <w:rFonts w:cs="Arial"/>
          <w:b/>
          <w:i/>
          <w:szCs w:val="24"/>
        </w:rPr>
        <w:t>nur die minderjährigen Kinder</w:t>
      </w:r>
      <w:r w:rsidR="009B7E2D" w:rsidRPr="007B11D5">
        <w:rPr>
          <w:rFonts w:cs="Arial"/>
          <w:i/>
          <w:szCs w:val="24"/>
        </w:rPr>
        <w:t>.</w:t>
      </w:r>
    </w:p>
    <w:p w14:paraId="62694433" w14:textId="77777777" w:rsidR="00586FF7" w:rsidRPr="007B11D5" w:rsidRDefault="00586FF7">
      <w:pPr>
        <w:rPr>
          <w:rFonts w:cs="Arial"/>
          <w:szCs w:val="24"/>
        </w:rPr>
      </w:pPr>
    </w:p>
    <w:p w14:paraId="7B6A5056" w14:textId="77777777" w:rsidR="00C57F7F" w:rsidRPr="008F4E23" w:rsidRDefault="00C43609" w:rsidP="008F4E23">
      <w:pPr>
        <w:tabs>
          <w:tab w:val="left" w:pos="851"/>
          <w:tab w:val="left" w:pos="1985"/>
        </w:tabs>
        <w:spacing w:line="360" w:lineRule="auto"/>
        <w:rPr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F4E23">
        <w:rPr>
          <w:rFonts w:cs="Arial"/>
          <w:b/>
          <w:sz w:val="28"/>
        </w:rPr>
        <w:tab/>
      </w:r>
      <w:r w:rsidR="00E87528" w:rsidRPr="008F4E23">
        <w:rPr>
          <w:rFonts w:cs="Arial"/>
          <w:b/>
          <w:sz w:val="24"/>
        </w:rPr>
        <w:t xml:space="preserve">Alleinige </w:t>
      </w:r>
      <w:r w:rsidR="008F4E23">
        <w:rPr>
          <w:rFonts w:cs="Arial"/>
          <w:b/>
          <w:sz w:val="24"/>
        </w:rPr>
        <w:t>Obhut und persönlicher</w:t>
      </w:r>
      <w:r w:rsidR="008F4E23" w:rsidRPr="008F4E23">
        <w:rPr>
          <w:rFonts w:cs="Arial"/>
          <w:b/>
          <w:sz w:val="24"/>
        </w:rPr>
        <w:t xml:space="preserve"> Verkehr</w:t>
      </w:r>
    </w:p>
    <w:p w14:paraId="3898DE17" w14:textId="77777777" w:rsidR="0006604D" w:rsidRDefault="008F4E23" w:rsidP="00586FF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 xml:space="preserve">Die gemeinsamen minderjährigen Kinder </w:t>
      </w:r>
      <w:r w:rsidR="00C01C41">
        <w:rPr>
          <w:rFonts w:cs="Arial"/>
          <w:sz w:val="24"/>
          <w:szCs w:val="24"/>
        </w:rPr>
        <w:t xml:space="preserve">sind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alleinige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586FF7">
        <w:rPr>
          <w:rFonts w:cs="Arial"/>
          <w:sz w:val="24"/>
          <w:szCs w:val="24"/>
        </w:rPr>
        <w:br/>
      </w:r>
      <w:r w:rsidR="00D950F7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Mutter"/>
            </w:textInput>
          </w:ffData>
        </w:fldChar>
      </w:r>
      <w:bookmarkStart w:id="1" w:name="Text195"/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der Mutter</w:t>
      </w:r>
      <w:r w:rsidR="00D950F7">
        <w:rPr>
          <w:snapToGrid w:val="0"/>
          <w:sz w:val="24"/>
          <w:szCs w:val="24"/>
        </w:rPr>
        <w:fldChar w:fldCharType="end"/>
      </w:r>
      <w:bookmarkEnd w:id="1"/>
      <w:r w:rsidR="0084379F" w:rsidRPr="005D64B4">
        <w:rPr>
          <w:snapToGrid w:val="0"/>
          <w:sz w:val="24"/>
          <w:szCs w:val="24"/>
        </w:rPr>
        <w:t xml:space="preserve"> /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s Vaters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des Vaters</w:t>
      </w:r>
      <w:r w:rsidR="00D950F7">
        <w:rPr>
          <w:snapToGrid w:val="0"/>
          <w:sz w:val="24"/>
          <w:szCs w:val="24"/>
        </w:rPr>
        <w:fldChar w:fldCharType="end"/>
      </w:r>
      <w:r w:rsidR="0084379F" w:rsidRPr="005D64B4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zu stellen</w:t>
      </w:r>
      <w:r w:rsidR="00E726BE">
        <w:rPr>
          <w:rFonts w:cs="Arial"/>
          <w:sz w:val="24"/>
          <w:szCs w:val="24"/>
        </w:rPr>
        <w:t>.</w:t>
      </w:r>
    </w:p>
    <w:p w14:paraId="5B8CF318" w14:textId="77777777" w:rsidR="00C57F7F" w:rsidRDefault="00C57F7F" w:rsidP="0006604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4956B849" w14:textId="77777777" w:rsidR="0006604D" w:rsidRPr="00C92ACF" w:rsidRDefault="00C43609" w:rsidP="00C57F7F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7F7F">
        <w:rPr>
          <w:rFonts w:cs="Arial"/>
          <w:sz w:val="24"/>
          <w:szCs w:val="24"/>
        </w:rPr>
        <w:tab/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Die nicht obhutsberechtigte Mutter</w:t>
      </w:r>
      <w:r w:rsidR="0006604D">
        <w:rPr>
          <w:snapToGrid w:val="0"/>
          <w:sz w:val="24"/>
          <w:szCs w:val="24"/>
        </w:rPr>
        <w:fldChar w:fldCharType="end"/>
      </w:r>
      <w:r w:rsidR="0006604D" w:rsidRPr="005D64B4">
        <w:rPr>
          <w:snapToGrid w:val="0"/>
          <w:sz w:val="24"/>
          <w:szCs w:val="24"/>
        </w:rPr>
        <w:t xml:space="preserve"> / </w:t>
      </w:r>
      <w:r w:rsidR="0006604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06604D">
        <w:rPr>
          <w:snapToGrid w:val="0"/>
          <w:sz w:val="24"/>
          <w:szCs w:val="24"/>
        </w:rPr>
        <w:instrText xml:space="preserve"> FORMTEXT </w:instrText>
      </w:r>
      <w:r w:rsidR="0006604D">
        <w:rPr>
          <w:snapToGrid w:val="0"/>
          <w:sz w:val="24"/>
          <w:szCs w:val="24"/>
        </w:rPr>
      </w:r>
      <w:r w:rsidR="0006604D">
        <w:rPr>
          <w:snapToGrid w:val="0"/>
          <w:sz w:val="24"/>
          <w:szCs w:val="24"/>
        </w:rPr>
        <w:fldChar w:fldCharType="separate"/>
      </w:r>
      <w:r w:rsidR="0006604D">
        <w:rPr>
          <w:noProof/>
          <w:snapToGrid w:val="0"/>
          <w:sz w:val="24"/>
          <w:szCs w:val="24"/>
        </w:rPr>
        <w:t>Der nicht obhutsberechtigte Vater</w:t>
      </w:r>
      <w:r w:rsidR="0006604D">
        <w:rPr>
          <w:snapToGrid w:val="0"/>
          <w:sz w:val="24"/>
          <w:szCs w:val="24"/>
        </w:rPr>
        <w:fldChar w:fldCharType="end"/>
      </w:r>
      <w:r w:rsidR="0006604D">
        <w:rPr>
          <w:rFonts w:cs="Arial"/>
          <w:sz w:val="24"/>
          <w:szCs w:val="24"/>
        </w:rPr>
        <w:t xml:space="preserve"> 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="0006604D" w:rsidRPr="005D64B4">
        <w:rPr>
          <w:rFonts w:cs="Arial"/>
          <w:sz w:val="24"/>
          <w:szCs w:val="24"/>
        </w:rPr>
        <w:t>die gemeinsamen</w:t>
      </w:r>
      <w:r w:rsidR="0006604D">
        <w:rPr>
          <w:rFonts w:cs="Arial"/>
          <w:sz w:val="24"/>
          <w:szCs w:val="24"/>
        </w:rPr>
        <w:t xml:space="preserve"> minderjährigen Kinder </w:t>
      </w:r>
      <w:r w:rsidR="0006604D" w:rsidRPr="00C92ACF">
        <w:rPr>
          <w:rFonts w:cs="Arial"/>
          <w:sz w:val="24"/>
          <w:szCs w:val="24"/>
        </w:rPr>
        <w:t>zu folgenden Zeiten auf eigene Kosten und ohne Reduktion der Unterh</w:t>
      </w:r>
      <w:r w:rsidR="0006604D">
        <w:rPr>
          <w:rFonts w:cs="Arial"/>
          <w:sz w:val="24"/>
          <w:szCs w:val="24"/>
        </w:rPr>
        <w:t>altsbeiträge zu sich zu nehmen:</w:t>
      </w:r>
    </w:p>
    <w:p w14:paraId="1EE896D2" w14:textId="7777777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B53FF8">
        <w:rPr>
          <w:rFonts w:cs="Arial"/>
          <w:sz w:val="24"/>
        </w:rPr>
        <w:t>jedes zwei</w:t>
      </w:r>
      <w:r w:rsidR="00C57F7F">
        <w:rPr>
          <w:rFonts w:cs="Arial"/>
          <w:sz w:val="24"/>
        </w:rPr>
        <w:t xml:space="preserve">te Wochenende von ____________________________ </w:t>
      </w:r>
      <w:r w:rsidRPr="00B53FF8">
        <w:rPr>
          <w:rFonts w:cs="Arial"/>
          <w:sz w:val="24"/>
        </w:rPr>
        <w:t xml:space="preserve">bis </w:t>
      </w:r>
      <w:r w:rsidR="00C57F7F">
        <w:rPr>
          <w:rFonts w:cs="Arial"/>
          <w:sz w:val="24"/>
        </w:rPr>
        <w:t>____________________________;</w:t>
      </w:r>
    </w:p>
    <w:p w14:paraId="5BEEC902" w14:textId="717D914B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57F7F">
        <w:rPr>
          <w:rFonts w:cs="Arial"/>
          <w:sz w:val="24"/>
        </w:rPr>
        <w:t>während ________ Ferienwochen</w:t>
      </w:r>
      <w:r w:rsidR="00B421A4">
        <w:rPr>
          <w:rFonts w:cs="Arial"/>
          <w:sz w:val="24"/>
        </w:rPr>
        <w:t xml:space="preserve"> pro Jahr</w:t>
      </w:r>
      <w:r w:rsidRPr="00C57F7F">
        <w:rPr>
          <w:rFonts w:cs="Arial"/>
          <w:sz w:val="24"/>
        </w:rPr>
        <w:t>, wobei die Ferientermine mit dem anderen Elternteil jeweils mindestens drei Monate im Voraus abzusprechen sind.</w:t>
      </w:r>
    </w:p>
    <w:p w14:paraId="72A23FF1" w14:textId="77777777" w:rsidR="0006604D" w:rsidRPr="00C92ACF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557C082C" w14:textId="77777777" w:rsidR="0006604D" w:rsidRPr="00C92ACF" w:rsidRDefault="0006604D" w:rsidP="00C57F7F">
      <w:pPr>
        <w:tabs>
          <w:tab w:val="left" w:pos="1418"/>
          <w:tab w:val="left" w:pos="1985"/>
        </w:tabs>
        <w:spacing w:line="360" w:lineRule="auto"/>
        <w:ind w:left="1418"/>
        <w:jc w:val="both"/>
        <w:rPr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12525123" w14:textId="77777777" w:rsidR="0006604D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</w:p>
    <w:p w14:paraId="7AFF5453" w14:textId="77777777" w:rsidR="0006604D" w:rsidRPr="00B53FF8" w:rsidRDefault="00C43609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 w:rsidRPr="005D64B4">
        <w:rPr>
          <w:rFonts w:cs="Arial"/>
          <w:sz w:val="24"/>
          <w:szCs w:val="24"/>
        </w:rPr>
        <w:tab/>
        <w:t xml:space="preserve">Auf eine ausdrückliche Regelung des Besuchsrechtes </w:t>
      </w:r>
      <w:r w:rsidR="0006604D">
        <w:rPr>
          <w:rFonts w:cs="Arial"/>
          <w:sz w:val="24"/>
          <w:szCs w:val="24"/>
        </w:rPr>
        <w:t>ist</w:t>
      </w:r>
      <w:r w:rsidR="0006604D" w:rsidRPr="005D64B4">
        <w:rPr>
          <w:rFonts w:cs="Arial"/>
          <w:sz w:val="24"/>
          <w:szCs w:val="24"/>
        </w:rPr>
        <w:t xml:space="preserve"> in Anbetracht des </w:t>
      </w:r>
      <w:r w:rsidR="0006604D" w:rsidRPr="00D91397">
        <w:rPr>
          <w:rFonts w:cs="Arial"/>
          <w:sz w:val="24"/>
          <w:szCs w:val="24"/>
        </w:rPr>
        <w:t xml:space="preserve">Alters </w:t>
      </w:r>
      <w:r w:rsidR="0006604D">
        <w:rPr>
          <w:rFonts w:cs="Arial"/>
          <w:sz w:val="24"/>
          <w:szCs w:val="24"/>
        </w:rPr>
        <w:t>der Kinder zu verzichten.</w:t>
      </w:r>
    </w:p>
    <w:p w14:paraId="4538BFEA" w14:textId="77777777" w:rsidR="0006604D" w:rsidRDefault="0006604D" w:rsidP="0006604D"/>
    <w:p w14:paraId="764A7D46" w14:textId="77777777" w:rsidR="0006604D" w:rsidRDefault="00C43609" w:rsidP="00586FF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>
        <w:rPr>
          <w:rFonts w:cs="Arial"/>
          <w:sz w:val="24"/>
          <w:szCs w:val="24"/>
        </w:rPr>
        <w:tab/>
        <w:t>Eigene Variante:</w:t>
      </w:r>
    </w:p>
    <w:p w14:paraId="22B4D207" w14:textId="594D7487" w:rsidR="0006604D" w:rsidRDefault="0006604D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520BF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nicht obhutsberechtigte Mutter"/>
            </w:textInput>
          </w:ffData>
        </w:fldChar>
      </w:r>
      <w:r w:rsidR="00C520BF">
        <w:rPr>
          <w:snapToGrid w:val="0"/>
          <w:sz w:val="24"/>
          <w:szCs w:val="24"/>
        </w:rPr>
        <w:instrText xml:space="preserve"> FORMTEXT </w:instrText>
      </w:r>
      <w:r w:rsidR="00C520BF">
        <w:rPr>
          <w:snapToGrid w:val="0"/>
          <w:sz w:val="24"/>
          <w:szCs w:val="24"/>
        </w:rPr>
      </w:r>
      <w:r w:rsidR="00C520BF">
        <w:rPr>
          <w:snapToGrid w:val="0"/>
          <w:sz w:val="24"/>
          <w:szCs w:val="24"/>
        </w:rPr>
        <w:fldChar w:fldCharType="separate"/>
      </w:r>
      <w:r w:rsidR="00C520BF">
        <w:rPr>
          <w:noProof/>
          <w:snapToGrid w:val="0"/>
          <w:sz w:val="24"/>
          <w:szCs w:val="24"/>
        </w:rPr>
        <w:t>Die nicht obhutsberechtigte Mutter</w:t>
      </w:r>
      <w:r w:rsidR="00C520BF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/ </w:t>
      </w:r>
      <w:r w:rsidR="00C520BF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nicht obhutsberechtigte Vater"/>
            </w:textInput>
          </w:ffData>
        </w:fldChar>
      </w:r>
      <w:r w:rsidR="00C520BF">
        <w:rPr>
          <w:snapToGrid w:val="0"/>
          <w:sz w:val="24"/>
          <w:szCs w:val="24"/>
        </w:rPr>
        <w:instrText xml:space="preserve"> FORMTEXT </w:instrText>
      </w:r>
      <w:r w:rsidR="00C520BF">
        <w:rPr>
          <w:snapToGrid w:val="0"/>
          <w:sz w:val="24"/>
          <w:szCs w:val="24"/>
        </w:rPr>
      </w:r>
      <w:r w:rsidR="00C520BF">
        <w:rPr>
          <w:snapToGrid w:val="0"/>
          <w:sz w:val="24"/>
          <w:szCs w:val="24"/>
        </w:rPr>
        <w:fldChar w:fldCharType="separate"/>
      </w:r>
      <w:r w:rsidR="00C520BF">
        <w:rPr>
          <w:noProof/>
          <w:snapToGrid w:val="0"/>
          <w:sz w:val="24"/>
          <w:szCs w:val="24"/>
        </w:rPr>
        <w:t>Der nicht obhutsberechtigte Vater</w:t>
      </w:r>
      <w:r w:rsidR="00C520BF">
        <w:rPr>
          <w:snapToGrid w:val="0"/>
          <w:sz w:val="24"/>
          <w:szCs w:val="24"/>
        </w:rPr>
        <w:fldChar w:fldCharType="end"/>
      </w:r>
      <w:r w:rsidRPr="005D64B4">
        <w:rPr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Pr="005D64B4">
        <w:rPr>
          <w:rFonts w:cs="Arial"/>
          <w:sz w:val="24"/>
          <w:szCs w:val="24"/>
        </w:rPr>
        <w:t>die gemeinsamen</w:t>
      </w:r>
      <w:r w:rsidRPr="00BE1DD1">
        <w:rPr>
          <w:rFonts w:cs="Arial"/>
          <w:sz w:val="24"/>
          <w:szCs w:val="24"/>
        </w:rPr>
        <w:t xml:space="preserve"> minderjährigen Kinder zu folgenden Zeiten auf eigene Kosten und ohne Reduktion der Unterhaltsbeiträge zu sich zu nehmen:</w:t>
      </w:r>
    </w:p>
    <w:p w14:paraId="0DEA2A1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6B5D7C22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C702500" w14:textId="77777777" w:rsidR="0006604D" w:rsidRDefault="0006604D" w:rsidP="00194567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 w:rsidR="00194567">
        <w:rPr>
          <w:rFonts w:cs="Arial"/>
          <w:sz w:val="24"/>
          <w:szCs w:val="24"/>
        </w:rPr>
        <w:t>________________________________</w:t>
      </w:r>
    </w:p>
    <w:p w14:paraId="75486C8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67971A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C0A0D6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8B1EEE2" w14:textId="01402391" w:rsidR="00E726BE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0FE59FB6" w14:textId="38B5B391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72CB7B8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09910D4D" w14:textId="77777777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1CB7F567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4D5D65BD" w14:textId="77777777" w:rsidR="00E47FCD" w:rsidRDefault="00E47FCD" w:rsidP="00BA7E16">
      <w:pPr>
        <w:tabs>
          <w:tab w:val="left" w:pos="1418"/>
          <w:tab w:val="left" w:pos="1985"/>
        </w:tabs>
        <w:spacing w:line="360" w:lineRule="auto"/>
        <w:rPr>
          <w:sz w:val="24"/>
          <w:szCs w:val="24"/>
        </w:rPr>
      </w:pPr>
    </w:p>
    <w:p w14:paraId="39564F69" w14:textId="77777777" w:rsidR="00E87528" w:rsidRPr="008F4E23" w:rsidRDefault="00C43609" w:rsidP="008F4E23">
      <w:pPr>
        <w:tabs>
          <w:tab w:val="left" w:pos="851"/>
        </w:tabs>
        <w:spacing w:line="360" w:lineRule="auto"/>
        <w:rPr>
          <w:b/>
          <w:sz w:val="28"/>
        </w:rPr>
      </w:pPr>
      <w:sdt>
        <w:sdtPr>
          <w:rPr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8F4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4E23">
        <w:rPr>
          <w:b/>
          <w:sz w:val="28"/>
        </w:rPr>
        <w:tab/>
      </w:r>
      <w:r w:rsidR="00E87528" w:rsidRPr="008F4E23">
        <w:rPr>
          <w:b/>
          <w:sz w:val="24"/>
        </w:rPr>
        <w:t>Alternierende Obhut</w:t>
      </w:r>
    </w:p>
    <w:p w14:paraId="3F31374D" w14:textId="77777777" w:rsidR="00E87528" w:rsidRPr="007B11D5" w:rsidRDefault="00E87528" w:rsidP="008F4E23">
      <w:pPr>
        <w:spacing w:line="360" w:lineRule="auto"/>
        <w:ind w:left="851"/>
        <w:contextualSpacing/>
        <w:jc w:val="both"/>
        <w:rPr>
          <w:szCs w:val="24"/>
        </w:rPr>
      </w:pPr>
      <w:r w:rsidRPr="007B11D5">
        <w:rPr>
          <w:rFonts w:cs="Arial"/>
          <w:i/>
          <w:szCs w:val="24"/>
          <w:u w:val="single"/>
        </w:rPr>
        <w:t>Hinweis</w:t>
      </w:r>
      <w:r w:rsidRPr="007B11D5">
        <w:rPr>
          <w:rFonts w:cs="Arial"/>
          <w:szCs w:val="24"/>
        </w:rPr>
        <w:t xml:space="preserve">: </w:t>
      </w:r>
      <w:r w:rsidRPr="007B11D5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7B11D5">
        <w:rPr>
          <w:rFonts w:cs="Arial"/>
          <w:b/>
          <w:i/>
          <w:szCs w:val="24"/>
        </w:rPr>
        <w:t>mindestens im Umfang von 30 %</w:t>
      </w:r>
      <w:r w:rsidRPr="007B11D5">
        <w:rPr>
          <w:rFonts w:cs="Arial"/>
          <w:i/>
          <w:szCs w:val="24"/>
        </w:rPr>
        <w:t xml:space="preserve"> betreuen.</w:t>
      </w:r>
    </w:p>
    <w:p w14:paraId="5E235BBD" w14:textId="77777777" w:rsidR="00E87528" w:rsidRDefault="00E87528" w:rsidP="00E87528">
      <w:pPr>
        <w:spacing w:line="360" w:lineRule="auto"/>
        <w:contextualSpacing/>
        <w:rPr>
          <w:sz w:val="24"/>
          <w:szCs w:val="24"/>
        </w:rPr>
      </w:pPr>
    </w:p>
    <w:p w14:paraId="0D83488A" w14:textId="67507EAB" w:rsidR="00C92ACF" w:rsidRDefault="008F4E23" w:rsidP="00E8752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>Die gemeinsamen minderjährigen Kinder</w:t>
      </w:r>
      <w:r w:rsidR="00E726BE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sind</w:t>
      </w:r>
      <w:r w:rsidR="00C01C41" w:rsidRPr="005D64B4">
        <w:rPr>
          <w:rFonts w:cs="Arial"/>
          <w:sz w:val="24"/>
          <w:szCs w:val="24"/>
        </w:rPr>
        <w:t xml:space="preserve">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alternierende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D950F7">
        <w:rPr>
          <w:rFonts w:cs="Arial"/>
          <w:sz w:val="24"/>
          <w:szCs w:val="24"/>
        </w:rPr>
        <w:t xml:space="preserve">beider Eltern </w:t>
      </w:r>
      <w:r w:rsidR="00C01C41">
        <w:rPr>
          <w:rFonts w:cs="Arial"/>
          <w:sz w:val="24"/>
          <w:szCs w:val="24"/>
        </w:rPr>
        <w:t>zu stellen</w:t>
      </w:r>
      <w:r w:rsidR="00C92ACF" w:rsidRPr="005D64B4">
        <w:rPr>
          <w:rFonts w:cs="Arial"/>
          <w:sz w:val="24"/>
          <w:szCs w:val="24"/>
        </w:rPr>
        <w:t xml:space="preserve">. Sie haben </w:t>
      </w:r>
      <w:r w:rsidR="0084379F" w:rsidRPr="005D64B4">
        <w:rPr>
          <w:rFonts w:cs="Arial"/>
          <w:sz w:val="24"/>
          <w:szCs w:val="24"/>
        </w:rPr>
        <w:t xml:space="preserve">ihren Wohnsitz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 der Mutter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bei der Mutter</w:t>
      </w:r>
      <w:r w:rsidR="00D950F7">
        <w:rPr>
          <w:snapToGrid w:val="0"/>
          <w:sz w:val="24"/>
          <w:szCs w:val="24"/>
        </w:rPr>
        <w:fldChar w:fldCharType="end"/>
      </w:r>
      <w:r w:rsidR="0084379F" w:rsidRPr="005D64B4">
        <w:rPr>
          <w:snapToGrid w:val="0"/>
          <w:sz w:val="24"/>
          <w:szCs w:val="24"/>
        </w:rPr>
        <w:t xml:space="preserve"> / </w:t>
      </w:r>
      <w:r w:rsidR="00D950F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m Vater"/>
            </w:textInput>
          </w:ffData>
        </w:fldChar>
      </w:r>
      <w:r w:rsidR="00D950F7">
        <w:rPr>
          <w:snapToGrid w:val="0"/>
          <w:sz w:val="24"/>
          <w:szCs w:val="24"/>
        </w:rPr>
        <w:instrText xml:space="preserve"> FORMTEXT </w:instrText>
      </w:r>
      <w:r w:rsidR="00D950F7">
        <w:rPr>
          <w:snapToGrid w:val="0"/>
          <w:sz w:val="24"/>
          <w:szCs w:val="24"/>
        </w:rPr>
      </w:r>
      <w:r w:rsidR="00D950F7">
        <w:rPr>
          <w:snapToGrid w:val="0"/>
          <w:sz w:val="24"/>
          <w:szCs w:val="24"/>
        </w:rPr>
        <w:fldChar w:fldCharType="separate"/>
      </w:r>
      <w:r w:rsidR="00D950F7">
        <w:rPr>
          <w:noProof/>
          <w:snapToGrid w:val="0"/>
          <w:sz w:val="24"/>
          <w:szCs w:val="24"/>
        </w:rPr>
        <w:t>beim Vater</w:t>
      </w:r>
      <w:r w:rsidR="00D950F7">
        <w:rPr>
          <w:snapToGrid w:val="0"/>
          <w:sz w:val="24"/>
          <w:szCs w:val="24"/>
        </w:rPr>
        <w:fldChar w:fldCharType="end"/>
      </w:r>
      <w:r w:rsidR="00D950F7">
        <w:rPr>
          <w:rFonts w:cs="Arial"/>
          <w:sz w:val="24"/>
          <w:szCs w:val="24"/>
        </w:rPr>
        <w:t xml:space="preserve">. </w:t>
      </w:r>
      <w:r w:rsidR="00E47FCD">
        <w:rPr>
          <w:rFonts w:cs="Arial"/>
          <w:sz w:val="24"/>
          <w:szCs w:val="24"/>
        </w:rPr>
        <w:t>Die Eltern vereinbaren folgenden Betreuungsplan:</w:t>
      </w:r>
    </w:p>
    <w:p w14:paraId="6897E861" w14:textId="77777777" w:rsidR="00C92ACF" w:rsidRPr="005D64B4" w:rsidRDefault="008E51D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92ACF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26BACFE8" w14:textId="77777777" w:rsidR="00C92ACF" w:rsidRPr="00961FEB" w:rsidRDefault="00C92AC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67C6C069" w14:textId="77777777" w:rsidR="00C92ACF" w:rsidRDefault="00C92ACF" w:rsidP="00194567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="008E51DB">
        <w:rPr>
          <w:sz w:val="24"/>
          <w:szCs w:val="24"/>
        </w:rPr>
        <w:t>_____________</w:t>
      </w:r>
      <w:r w:rsidR="00A81AED">
        <w:rPr>
          <w:sz w:val="24"/>
          <w:szCs w:val="24"/>
        </w:rPr>
        <w:t>____</w:t>
      </w:r>
    </w:p>
    <w:p w14:paraId="4ED060C6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2B1D6399" w14:textId="4AF9266E" w:rsidR="00194567" w:rsidRDefault="00194567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56BB2EB9" w14:textId="3B974A64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65FC4646" w14:textId="59C8A7AE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A20C7D2" w14:textId="246E5691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769E7557" w14:textId="1828FE20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8087155" w14:textId="2B4781CC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</w:t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</w:t>
      </w:r>
    </w:p>
    <w:p w14:paraId="714B359D" w14:textId="775D7A68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82DEB5B" w14:textId="151D80E1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3441736" w14:textId="4600BCFF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2182ABFE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7A2E41D3" w14:textId="77777777" w:rsidR="00194567" w:rsidRDefault="0019456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rFonts w:cs="Arial"/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5BA04418" w14:textId="77777777" w:rsidR="00F85D17" w:rsidRDefault="00F85D1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rFonts w:cs="Arial"/>
          <w:sz w:val="24"/>
          <w:szCs w:val="24"/>
        </w:rPr>
      </w:pPr>
    </w:p>
    <w:p w14:paraId="2E614415" w14:textId="77777777" w:rsidR="00F85D17" w:rsidRDefault="00F85D1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sz w:val="24"/>
          <w:szCs w:val="24"/>
        </w:rPr>
      </w:pPr>
    </w:p>
    <w:p w14:paraId="647D9AAA" w14:textId="77777777" w:rsidR="00F85D17" w:rsidRDefault="00F85D17" w:rsidP="00E87528">
      <w:pPr>
        <w:spacing w:line="360" w:lineRule="auto"/>
        <w:rPr>
          <w:sz w:val="24"/>
        </w:rPr>
        <w:sectPr w:rsidR="00F85D17" w:rsidSect="00840AEB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41A35F13" w14:textId="1FD56C6B" w:rsidR="00E87528" w:rsidRPr="009663F7" w:rsidRDefault="009663F7" w:rsidP="008F4E23">
      <w:pPr>
        <w:pStyle w:val="Listenabsatz"/>
        <w:numPr>
          <w:ilvl w:val="0"/>
          <w:numId w:val="22"/>
        </w:numPr>
        <w:tabs>
          <w:tab w:val="left" w:pos="993"/>
        </w:tabs>
        <w:spacing w:before="240" w:line="360" w:lineRule="auto"/>
        <w:ind w:right="-173"/>
        <w:rPr>
          <w:b/>
          <w:sz w:val="24"/>
        </w:rPr>
      </w:pPr>
      <w:r>
        <w:rPr>
          <w:b/>
          <w:sz w:val="24"/>
        </w:rPr>
        <w:lastRenderedPageBreak/>
        <w:t>Finanzielle Verhältnisse</w:t>
      </w:r>
    </w:p>
    <w:p w14:paraId="510336EC" w14:textId="51A88DD5" w:rsidR="009663F7" w:rsidRPr="00DB4A59" w:rsidRDefault="009663F7" w:rsidP="00DB4A59">
      <w:pPr>
        <w:spacing w:after="120"/>
        <w:jc w:val="both"/>
        <w:rPr>
          <w:i/>
          <w:sz w:val="20"/>
          <w:szCs w:val="20"/>
          <w:u w:val="single"/>
        </w:rPr>
      </w:pPr>
      <w:r w:rsidRPr="00DB4A59">
        <w:rPr>
          <w:i/>
          <w:sz w:val="20"/>
          <w:szCs w:val="20"/>
          <w:u w:val="single"/>
        </w:rPr>
        <w:t>Hinweis:</w:t>
      </w:r>
      <w:r w:rsidRPr="00DB4A59">
        <w:rPr>
          <w:i/>
          <w:sz w:val="20"/>
          <w:szCs w:val="20"/>
        </w:rPr>
        <w:t xml:space="preserve"> Einkommen und Auslagen verstehen sich pro Monat.</w:t>
      </w:r>
    </w:p>
    <w:p w14:paraId="6A5EF649" w14:textId="0E1041D2" w:rsidR="006C1224" w:rsidRPr="00DB4A59" w:rsidRDefault="00E87528" w:rsidP="00DB4A59">
      <w:pPr>
        <w:jc w:val="both"/>
        <w:rPr>
          <w:rFonts w:cs="Arial"/>
          <w:i/>
          <w:sz w:val="20"/>
          <w:szCs w:val="20"/>
        </w:rPr>
      </w:pPr>
      <w:r w:rsidRPr="00DB4A59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98E2AD3" wp14:editId="4E0DB58C">
                <wp:simplePos x="0" y="0"/>
                <wp:positionH relativeFrom="margin">
                  <wp:posOffset>-635</wp:posOffset>
                </wp:positionH>
                <wp:positionV relativeFrom="paragraph">
                  <wp:posOffset>-415290</wp:posOffset>
                </wp:positionV>
                <wp:extent cx="8838000" cy="284400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5B0D" w14:textId="77777777" w:rsidR="00E87528" w:rsidRPr="008F4E23" w:rsidRDefault="00E87528" w:rsidP="00AC738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right="-200"/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2AD3" id="_x0000_s1029" type="#_x0000_t202" style="position:absolute;left:0;text-align:left;margin-left:-.05pt;margin-top:-32.7pt;width:695.9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" fillcolor="#f2f2f2">
                <v:textbox>
                  <w:txbxContent>
                    <w:p w14:paraId="0D655B0D" w14:textId="77777777" w:rsidR="00E87528" w:rsidRPr="008F4E23" w:rsidRDefault="00E87528" w:rsidP="00AC738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right="-200"/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DB4A59">
        <w:rPr>
          <w:i/>
          <w:sz w:val="20"/>
          <w:szCs w:val="20"/>
          <w:u w:val="single"/>
        </w:rPr>
        <w:t>Hinweis:</w:t>
      </w:r>
      <w:r w:rsidR="0048705E" w:rsidRPr="00DB4A59">
        <w:rPr>
          <w:i/>
          <w:sz w:val="20"/>
          <w:szCs w:val="20"/>
        </w:rPr>
        <w:t xml:space="preserve"> </w:t>
      </w:r>
      <w:r w:rsidR="00D1764B" w:rsidRPr="00DB4A59">
        <w:rPr>
          <w:rFonts w:cs="Arial"/>
          <w:i/>
          <w:sz w:val="20"/>
          <w:szCs w:val="20"/>
        </w:rPr>
        <w:t>Unter "</w:t>
      </w:r>
      <w:r w:rsidR="0080515F" w:rsidRPr="00DB4A59">
        <w:rPr>
          <w:rFonts w:cs="Arial"/>
          <w:i/>
          <w:sz w:val="20"/>
          <w:szCs w:val="20"/>
        </w:rPr>
        <w:t>Nettoeinkünfte</w:t>
      </w:r>
      <w:r w:rsidR="00D1764B" w:rsidRPr="00DB4A59">
        <w:rPr>
          <w:rFonts w:cs="Arial"/>
          <w:i/>
          <w:sz w:val="20"/>
          <w:szCs w:val="20"/>
        </w:rPr>
        <w:t>" sind sämtliche</w:t>
      </w:r>
      <w:r w:rsidR="0080515F" w:rsidRPr="00DB4A59">
        <w:rPr>
          <w:rFonts w:cs="Arial"/>
          <w:i/>
          <w:sz w:val="20"/>
          <w:szCs w:val="20"/>
        </w:rPr>
        <w:t xml:space="preserve"> Einnahmen</w:t>
      </w:r>
      <w:r w:rsidR="00D1764B" w:rsidRPr="00DB4A59">
        <w:rPr>
          <w:rFonts w:cs="Arial"/>
          <w:i/>
          <w:sz w:val="20"/>
          <w:szCs w:val="20"/>
        </w:rPr>
        <w:t xml:space="preserve"> wie </w:t>
      </w:r>
      <w:r w:rsidR="000A7965" w:rsidRPr="00DB4A59">
        <w:rPr>
          <w:rFonts w:cs="Arial"/>
          <w:i/>
          <w:sz w:val="20"/>
          <w:szCs w:val="20"/>
        </w:rPr>
        <w:t xml:space="preserve">Einkommen </w:t>
      </w:r>
      <w:r w:rsidR="00D1764B" w:rsidRPr="00DB4A59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DB4A59">
        <w:rPr>
          <w:rFonts w:cs="Arial"/>
          <w:i/>
          <w:sz w:val="20"/>
          <w:szCs w:val="20"/>
        </w:rPr>
        <w:t>t (inkl. Anteil 13. Monatslohn)</w:t>
      </w:r>
      <w:r w:rsidR="00D1764B" w:rsidRPr="00DB4A59">
        <w:rPr>
          <w:rFonts w:cs="Arial"/>
          <w:i/>
          <w:sz w:val="20"/>
          <w:szCs w:val="20"/>
        </w:rPr>
        <w:t>, Boni, Gratifikationen, Provisionen, aber auch Renten aus Sozialversicherungen, Vermögenserträge etc. aufzuführen</w:t>
      </w:r>
      <w:r w:rsidR="006C1224" w:rsidRPr="00DB4A59">
        <w:rPr>
          <w:rFonts w:cs="Arial"/>
          <w:i/>
          <w:sz w:val="20"/>
          <w:szCs w:val="20"/>
        </w:rPr>
        <w:t>.</w:t>
      </w:r>
    </w:p>
    <w:p w14:paraId="67A4ED3D" w14:textId="5D96C4D5" w:rsidR="00DB4A59" w:rsidRPr="00DB4A59" w:rsidRDefault="004C50CD" w:rsidP="00DB4A5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Bei den </w:t>
      </w:r>
      <w:r w:rsidR="00DB4A59" w:rsidRPr="00DB4A59">
        <w:rPr>
          <w:i/>
          <w:sz w:val="20"/>
          <w:szCs w:val="20"/>
        </w:rPr>
        <w:t>Kinder-/Ausbildungszulagen</w:t>
      </w:r>
      <w:r>
        <w:rPr>
          <w:i/>
          <w:sz w:val="20"/>
          <w:szCs w:val="20"/>
        </w:rPr>
        <w:t xml:space="preserve"> ist anzugeben, wer sie bezieht. Sie</w:t>
      </w:r>
      <w:r w:rsidR="00DB4A59" w:rsidRPr="00DB4A59">
        <w:rPr>
          <w:i/>
          <w:sz w:val="20"/>
          <w:szCs w:val="20"/>
        </w:rPr>
        <w:t xml:space="preserve"> sind vom Nettolohn abzuziehen und bei den Kindern aufzuführen.</w:t>
      </w:r>
    </w:p>
    <w:p w14:paraId="20B9CB77" w14:textId="77777777" w:rsidR="00DB4A59" w:rsidRPr="006C1224" w:rsidRDefault="00DB4A59" w:rsidP="006C1224">
      <w:pPr>
        <w:spacing w:line="360" w:lineRule="auto"/>
        <w:jc w:val="both"/>
        <w:rPr>
          <w:rFonts w:cs="Arial"/>
          <w:i/>
        </w:rPr>
      </w:pPr>
    </w:p>
    <w:tbl>
      <w:tblPr>
        <w:tblStyle w:val="Tabellenraster"/>
        <w:tblpPr w:leftFromText="141" w:rightFromText="141" w:vertAnchor="text" w:horzAnchor="margin" w:tblpY="73"/>
        <w:tblW w:w="14172" w:type="dxa"/>
        <w:tblLook w:val="04A0" w:firstRow="1" w:lastRow="0" w:firstColumn="1" w:lastColumn="0" w:noHBand="0" w:noVBand="1"/>
      </w:tblPr>
      <w:tblGrid>
        <w:gridCol w:w="3143"/>
        <w:gridCol w:w="1838"/>
        <w:gridCol w:w="1838"/>
        <w:gridCol w:w="1838"/>
        <w:gridCol w:w="1838"/>
        <w:gridCol w:w="1838"/>
        <w:gridCol w:w="1839"/>
      </w:tblGrid>
      <w:tr w:rsidR="006C1224" w:rsidRPr="00E47FCD" w14:paraId="7D9DDD48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ADCC63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32AC5C12" w14:textId="77777777" w:rsidR="006C1224" w:rsidRPr="00E47FCD" w:rsidRDefault="006C1224" w:rsidP="00E47F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Ehefrau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1954EFFD" w14:textId="77777777" w:rsidR="006C1224" w:rsidRPr="00E47FCD" w:rsidRDefault="006C1224" w:rsidP="00E47F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Ehemann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A87816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B7BDA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0971C6C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bottom"/>
          </w:tcPr>
          <w:p w14:paraId="6CE3E38F" w14:textId="77777777" w:rsidR="006C1224" w:rsidRPr="00E47FCD" w:rsidRDefault="006C1224" w:rsidP="00E47FCD">
            <w:pPr>
              <w:spacing w:line="360" w:lineRule="auto"/>
              <w:ind w:right="-102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</w:tr>
      <w:tr w:rsidR="006C1224" w:rsidRPr="00E47FCD" w14:paraId="1E59A355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2C3F089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Nettoeinkünfte</w:t>
            </w:r>
          </w:p>
        </w:tc>
        <w:tc>
          <w:tcPr>
            <w:tcW w:w="1838" w:type="dxa"/>
            <w:vAlign w:val="center"/>
          </w:tcPr>
          <w:p w14:paraId="093894C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AB0FBB9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B5C91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2F04BE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79BA60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93CD8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759AE6A0" w14:textId="77777777" w:rsidTr="00E47FCD">
        <w:trPr>
          <w:trHeight w:val="425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BBB0F" w14:textId="77777777" w:rsidR="006C1224" w:rsidRPr="00E47FCD" w:rsidRDefault="006C1224" w:rsidP="00E47FCD">
            <w:pPr>
              <w:spacing w:before="120" w:after="120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Kinder-/Ausbildungszulagen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BA41DB7" w14:textId="2C5549D3" w:rsidR="006C1224" w:rsidRPr="004C50CD" w:rsidRDefault="00C43609" w:rsidP="00E47FCD">
            <w:pPr>
              <w:spacing w:line="360" w:lineRule="auto"/>
            </w:pPr>
            <w:sdt>
              <w:sdtPr>
                <w:rPr>
                  <w:sz w:val="20"/>
                  <w:szCs w:val="20"/>
                </w:rPr>
                <w:id w:val="-198438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10AC">
              <w:rPr>
                <w:rFonts w:cs="Arial"/>
                <w:sz w:val="20"/>
                <w:szCs w:val="20"/>
              </w:rPr>
              <w:t xml:space="preserve"> ja  </w:t>
            </w:r>
            <w:r w:rsidR="00D210AC">
              <w:rPr>
                <w:rFonts w:cs="Arial"/>
              </w:rPr>
              <w:t xml:space="preserve">      </w:t>
            </w:r>
            <w:r w:rsidR="00D210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43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10AC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214EBA5" w14:textId="45475494" w:rsidR="006C1224" w:rsidRPr="00E47FCD" w:rsidRDefault="00C43609" w:rsidP="00E47FC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10AC">
              <w:rPr>
                <w:rFonts w:cs="Arial"/>
                <w:sz w:val="20"/>
                <w:szCs w:val="20"/>
              </w:rPr>
              <w:t xml:space="preserve"> ja  </w:t>
            </w:r>
            <w:r w:rsidR="00D210AC">
              <w:rPr>
                <w:rFonts w:cs="Arial"/>
              </w:rPr>
              <w:t xml:space="preserve">      </w:t>
            </w:r>
            <w:r w:rsidR="00D210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10AC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7A0DD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16138E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9D1C4D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7F79901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4918D9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8195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Vermögen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0E1BE7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1408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25BCE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CC005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360C6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87B758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5D67EC4" w14:textId="77777777" w:rsidTr="00E47FCD">
        <w:trPr>
          <w:trHeight w:val="425"/>
        </w:trPr>
        <w:tc>
          <w:tcPr>
            <w:tcW w:w="31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11BBD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Schulden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C20B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43384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7932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97547A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90A2E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C7AA2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FEC97A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A09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Wohnkosten (inkl. Nebenkosten)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E2484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FCA7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57C54B9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46F281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4EBB3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477072B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2D984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2822F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Krankenkassenprämien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7750CD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7A25B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05AB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987CB4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8E6DD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8196F8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CDC421E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5DB5AFD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Prämienverbilligung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E2820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46B14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0690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F232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77817A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52F910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4CDC2284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8E13AC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Ungedeckte Gesundheitskosten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239817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CD2AF4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9A406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A5AFE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5AB7E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B4E7B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380660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42505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Berufsauslagen</w:t>
            </w:r>
          </w:p>
        </w:tc>
        <w:tc>
          <w:tcPr>
            <w:tcW w:w="1838" w:type="dxa"/>
            <w:vAlign w:val="center"/>
          </w:tcPr>
          <w:p w14:paraId="0B635AD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A05F6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C785A2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26F69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1CFAF3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781A4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2E746F7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EAF7A52" w14:textId="2FAC4AD3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Mobilitätskosten/Fahrzeug</w:t>
            </w:r>
          </w:p>
        </w:tc>
        <w:tc>
          <w:tcPr>
            <w:tcW w:w="1838" w:type="dxa"/>
            <w:vAlign w:val="center"/>
          </w:tcPr>
          <w:p w14:paraId="2CF49733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E59394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FF7F42B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65F1479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8A153BA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015E462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78B0C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FD842A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Drittbetreuungskosten</w:t>
            </w:r>
          </w:p>
        </w:tc>
        <w:tc>
          <w:tcPr>
            <w:tcW w:w="1838" w:type="dxa"/>
            <w:vAlign w:val="center"/>
          </w:tcPr>
          <w:p w14:paraId="2681445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828022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1E709E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74A3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B8619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C83CE3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1367C016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C644E5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Unterhaltsverpflichtungen</w:t>
            </w:r>
          </w:p>
        </w:tc>
        <w:tc>
          <w:tcPr>
            <w:tcW w:w="1838" w:type="dxa"/>
            <w:vAlign w:val="center"/>
          </w:tcPr>
          <w:p w14:paraId="7F1DAA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9733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B665C6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F3973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FCCA8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BF1B98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8727FB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E40B8C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Steuern</w:t>
            </w:r>
          </w:p>
        </w:tc>
        <w:tc>
          <w:tcPr>
            <w:tcW w:w="1838" w:type="dxa"/>
            <w:vAlign w:val="center"/>
          </w:tcPr>
          <w:p w14:paraId="63FE5BC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3A9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66D6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D4F07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EC14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ADE2D0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4EC2DD8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CE97541" w14:textId="2E2ACA40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</w:t>
            </w:r>
          </w:p>
        </w:tc>
        <w:tc>
          <w:tcPr>
            <w:tcW w:w="1838" w:type="dxa"/>
            <w:vAlign w:val="center"/>
          </w:tcPr>
          <w:p w14:paraId="634414C7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5DE1226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36B1F4F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9CFBED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479B864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CA3D9E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B2999B2" w14:textId="42BB53B3" w:rsidR="009663F7" w:rsidRDefault="009663F7" w:rsidP="006C1224">
      <w:pPr>
        <w:spacing w:line="360" w:lineRule="auto"/>
        <w:jc w:val="both"/>
        <w:rPr>
          <w:i/>
        </w:rPr>
        <w:sectPr w:rsidR="009663F7" w:rsidSect="009663F7">
          <w:pgSz w:w="16838" w:h="11906" w:orient="landscape"/>
          <w:pgMar w:top="1134" w:right="1245" w:bottom="1134" w:left="1701" w:header="709" w:footer="709" w:gutter="0"/>
          <w:cols w:space="708"/>
          <w:docGrid w:linePitch="360"/>
        </w:sectPr>
      </w:pPr>
    </w:p>
    <w:p w14:paraId="5E0DFEDA" w14:textId="77777777" w:rsidR="00AC2191" w:rsidRPr="008F4E23" w:rsidRDefault="00AC2191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Kinderunterhalt</w:t>
      </w:r>
    </w:p>
    <w:p w14:paraId="59F6E615" w14:textId="77777777" w:rsidR="00317DFD" w:rsidRPr="007B11D5" w:rsidRDefault="00317DFD" w:rsidP="00317DFD">
      <w:pPr>
        <w:tabs>
          <w:tab w:val="left" w:pos="0"/>
          <w:tab w:val="left" w:pos="1985"/>
        </w:tabs>
        <w:spacing w:line="360" w:lineRule="auto"/>
        <w:jc w:val="both"/>
        <w:rPr>
          <w:i/>
          <w:szCs w:val="24"/>
        </w:rPr>
      </w:pPr>
      <w:r w:rsidRPr="007B11D5">
        <w:rPr>
          <w:i/>
          <w:szCs w:val="24"/>
          <w:u w:val="single"/>
        </w:rPr>
        <w:t>Hinweis:</w:t>
      </w:r>
      <w:r w:rsidRPr="007B11D5">
        <w:rPr>
          <w:i/>
          <w:szCs w:val="24"/>
        </w:rPr>
        <w:t xml:space="preserve"> </w:t>
      </w:r>
      <w:r w:rsidR="002A4AB4" w:rsidRPr="007B11D5">
        <w:rPr>
          <w:i/>
          <w:szCs w:val="24"/>
        </w:rPr>
        <w:t>Der Ehegatte, bei dem die Kinder nicht mehrheitlich wohnen, hat in der Regel einen Kinderunterhaltsbeitrag</w:t>
      </w:r>
      <w:r w:rsidR="006A3435" w:rsidRPr="007B11D5">
        <w:rPr>
          <w:i/>
          <w:szCs w:val="24"/>
        </w:rPr>
        <w:t xml:space="preserve"> (Barunterhalt und Betreuungsunterhalt)</w:t>
      </w:r>
      <w:r w:rsidR="002A4AB4" w:rsidRPr="007B11D5">
        <w:rPr>
          <w:i/>
          <w:szCs w:val="24"/>
        </w:rPr>
        <w:t xml:space="preserve"> zu leisten. </w:t>
      </w:r>
      <w:r w:rsidRPr="007B11D5">
        <w:rPr>
          <w:i/>
          <w:szCs w:val="24"/>
        </w:rPr>
        <w:t>Der Barunterhalt umfasst alle Ausgaben für das Kind, wie bspw. Krankenkassenprämien, Wohnkosten, Drittbetreuungskosten, etc.</w:t>
      </w:r>
      <w:r w:rsidR="00224483" w:rsidRPr="007B11D5">
        <w:rPr>
          <w:i/>
          <w:szCs w:val="24"/>
        </w:rPr>
        <w:t xml:space="preserve"> Ein Betreuungsunterhalt ist </w:t>
      </w:r>
      <w:r w:rsidR="002A4AB4" w:rsidRPr="007B11D5">
        <w:rPr>
          <w:i/>
          <w:szCs w:val="24"/>
        </w:rPr>
        <w:t xml:space="preserve">in dem Umfang </w:t>
      </w:r>
      <w:r w:rsidR="00224483" w:rsidRPr="007B11D5">
        <w:rPr>
          <w:i/>
          <w:szCs w:val="24"/>
        </w:rPr>
        <w:t xml:space="preserve">geschuldet, </w:t>
      </w:r>
      <w:r w:rsidR="002A4AB4" w:rsidRPr="007B11D5">
        <w:rPr>
          <w:i/>
          <w:szCs w:val="24"/>
        </w:rPr>
        <w:t xml:space="preserve">in dem </w:t>
      </w:r>
      <w:r w:rsidR="00224483" w:rsidRPr="007B11D5">
        <w:rPr>
          <w:i/>
          <w:szCs w:val="24"/>
        </w:rPr>
        <w:t>der</w:t>
      </w:r>
      <w:r w:rsidRPr="007B11D5">
        <w:rPr>
          <w:i/>
          <w:szCs w:val="24"/>
        </w:rPr>
        <w:t xml:space="preserve"> betreuende Elternteil seine grundlegenden Lebenshaltungskosten mit seinem Einkommen nicht </w:t>
      </w:r>
      <w:r w:rsidR="002A4AB4" w:rsidRPr="007B11D5">
        <w:rPr>
          <w:i/>
          <w:szCs w:val="24"/>
        </w:rPr>
        <w:t xml:space="preserve">decken </w:t>
      </w:r>
      <w:r w:rsidR="00224483" w:rsidRPr="007B11D5">
        <w:rPr>
          <w:i/>
          <w:szCs w:val="24"/>
        </w:rPr>
        <w:t xml:space="preserve">kann. </w:t>
      </w:r>
    </w:p>
    <w:p w14:paraId="6FE59B41" w14:textId="77777777" w:rsidR="00317DFD" w:rsidRDefault="00317DFD" w:rsidP="00633787">
      <w:pPr>
        <w:tabs>
          <w:tab w:val="left" w:pos="0"/>
          <w:tab w:val="left" w:pos="1985"/>
        </w:tabs>
        <w:spacing w:line="360" w:lineRule="auto"/>
        <w:rPr>
          <w:sz w:val="24"/>
          <w:szCs w:val="24"/>
        </w:rPr>
      </w:pPr>
    </w:p>
    <w:p w14:paraId="5681EE78" w14:textId="77777777" w:rsidR="006A3435" w:rsidRPr="002139BB" w:rsidRDefault="006A3435" w:rsidP="00BB3C88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after="120" w:line="360" w:lineRule="auto"/>
        <w:contextualSpacing w:val="0"/>
        <w:rPr>
          <w:rFonts w:cs="Arial"/>
          <w:sz w:val="24"/>
          <w:szCs w:val="28"/>
        </w:rPr>
      </w:pPr>
      <w:r w:rsidRPr="002139BB">
        <w:rPr>
          <w:rFonts w:cs="Arial"/>
          <w:sz w:val="24"/>
          <w:szCs w:val="28"/>
        </w:rPr>
        <w:t>Die Eltern tragen die Unterhaltskosten der gemeinsamen Kinder wie folgt:</w:t>
      </w:r>
    </w:p>
    <w:p w14:paraId="51A65420" w14:textId="7777777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14:paraId="74F623FE" w14:textId="32EEAE1D" w:rsidR="006A3435" w:rsidRPr="00993960" w:rsidRDefault="006A3435" w:rsidP="00993960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 w:rsidRPr="00993960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>
        <w:rPr>
          <w:snapToGrid w:val="0"/>
          <w:sz w:val="24"/>
        </w:rPr>
        <w:instrText xml:space="preserve"> FORMTEXT </w:instrText>
      </w:r>
      <w:r w:rsidRPr="00993960">
        <w:rPr>
          <w:snapToGrid w:val="0"/>
          <w:sz w:val="24"/>
        </w:rPr>
      </w:r>
      <w:r w:rsidRPr="00993960">
        <w:rPr>
          <w:snapToGrid w:val="0"/>
          <w:sz w:val="24"/>
        </w:rPr>
        <w:fldChar w:fldCharType="separate"/>
      </w:r>
      <w:r w:rsidR="00993960">
        <w:rPr>
          <w:noProof/>
          <w:snapToGrid w:val="0"/>
          <w:sz w:val="24"/>
        </w:rPr>
        <w:t>die</w:t>
      </w:r>
      <w:r w:rsidRPr="00993960">
        <w:rPr>
          <w:noProof/>
          <w:snapToGrid w:val="0"/>
          <w:sz w:val="24"/>
        </w:rPr>
        <w:t xml:space="preserve"> Mutter</w:t>
      </w:r>
      <w:r w:rsidRPr="00993960">
        <w:rPr>
          <w:snapToGrid w:val="0"/>
          <w:sz w:val="24"/>
        </w:rPr>
        <w:fldChar w:fldCharType="end"/>
      </w:r>
      <w:r w:rsidRPr="00993960">
        <w:rPr>
          <w:snapToGrid w:val="0"/>
          <w:sz w:val="24"/>
        </w:rPr>
        <w:t xml:space="preserve"> / </w:t>
      </w:r>
      <w:r w:rsidRPr="00993960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Pr="00993960">
        <w:rPr>
          <w:snapToGrid w:val="0"/>
          <w:sz w:val="24"/>
        </w:rPr>
        <w:instrText xml:space="preserve"> FORMTEXT </w:instrText>
      </w:r>
      <w:r w:rsidRPr="00993960">
        <w:rPr>
          <w:snapToGrid w:val="0"/>
          <w:sz w:val="24"/>
        </w:rPr>
      </w:r>
      <w:r w:rsidRPr="00993960">
        <w:rPr>
          <w:snapToGrid w:val="0"/>
          <w:sz w:val="24"/>
        </w:rPr>
        <w:fldChar w:fldCharType="separate"/>
      </w:r>
      <w:r w:rsidRPr="00993960">
        <w:rPr>
          <w:noProof/>
          <w:snapToGrid w:val="0"/>
          <w:sz w:val="24"/>
        </w:rPr>
        <w:t>der Vater</w:t>
      </w:r>
      <w:r w:rsidRPr="00993960">
        <w:rPr>
          <w:snapToGrid w:val="0"/>
          <w:sz w:val="24"/>
        </w:rPr>
        <w:fldChar w:fldCharType="end"/>
      </w:r>
      <w:r w:rsidRPr="00993960">
        <w:rPr>
          <w:rFonts w:cs="Arial"/>
          <w:sz w:val="24"/>
          <w:szCs w:val="28"/>
        </w:rPr>
        <w:t>.</w:t>
      </w:r>
    </w:p>
    <w:p w14:paraId="21CFB558" w14:textId="77777777" w:rsidR="006A3435" w:rsidRDefault="006A3435" w:rsidP="006A3435">
      <w:p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</w:p>
    <w:p w14:paraId="386CC45D" w14:textId="77777777" w:rsidR="006A3435" w:rsidRPr="002139BB" w:rsidRDefault="002139BB" w:rsidP="00BB3C88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after="120" w:line="360" w:lineRule="auto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Gestützt auf Ziffer 1 </w:t>
      </w:r>
      <w:r w:rsidR="00E251A7">
        <w:rPr>
          <w:rFonts w:cs="Arial"/>
          <w:sz w:val="24"/>
          <w:szCs w:val="28"/>
        </w:rPr>
        <w:t>sind folgende Unterhaltsbeiträge zu bezahlen:</w:t>
      </w:r>
    </w:p>
    <w:p w14:paraId="3FB603FE" w14:textId="076478E2" w:rsidR="006A3435" w:rsidRDefault="00C43609" w:rsidP="002139BB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6A3435">
        <w:rPr>
          <w:snapToGrid w:val="0"/>
          <w:sz w:val="24"/>
          <w:szCs w:val="24"/>
        </w:rPr>
        <w:tab/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Die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bezahlt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der Mutter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/ </w:t>
      </w:r>
      <w:r w:rsidR="006A343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6A3435">
        <w:rPr>
          <w:snapToGrid w:val="0"/>
          <w:sz w:val="24"/>
          <w:szCs w:val="24"/>
        </w:rPr>
        <w:instrText xml:space="preserve"> FORMTEXT </w:instrText>
      </w:r>
      <w:r w:rsidR="006A3435">
        <w:rPr>
          <w:snapToGrid w:val="0"/>
          <w:sz w:val="24"/>
          <w:szCs w:val="24"/>
        </w:rPr>
      </w:r>
      <w:r w:rsidR="006A3435">
        <w:rPr>
          <w:snapToGrid w:val="0"/>
          <w:sz w:val="24"/>
          <w:szCs w:val="24"/>
        </w:rPr>
        <w:fldChar w:fldCharType="separate"/>
      </w:r>
      <w:r w:rsidR="006A3435">
        <w:rPr>
          <w:noProof/>
          <w:snapToGrid w:val="0"/>
          <w:sz w:val="24"/>
          <w:szCs w:val="24"/>
        </w:rPr>
        <w:t>dem Vater</w:t>
      </w:r>
      <w:r w:rsidR="006A3435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ab </w:t>
      </w:r>
      <w:r w:rsidR="006A3435">
        <w:rPr>
          <w:snapToGrid w:val="0"/>
          <w:sz w:val="24"/>
          <w:szCs w:val="24"/>
        </w:rPr>
        <w:t xml:space="preserve">___________ </w:t>
      </w:r>
      <w:r w:rsidR="006A3435" w:rsidRPr="005D64B4">
        <w:rPr>
          <w:snapToGrid w:val="0"/>
          <w:sz w:val="24"/>
          <w:szCs w:val="24"/>
        </w:rPr>
        <w:t>an den Unterhalt der gemeinsamen minderjä</w:t>
      </w:r>
      <w:r w:rsidR="000E7CCA">
        <w:rPr>
          <w:snapToGrid w:val="0"/>
          <w:sz w:val="24"/>
          <w:szCs w:val="24"/>
        </w:rPr>
        <w:t>hrigen Kinder einen monatlichen und</w:t>
      </w:r>
      <w:r w:rsidR="006A3435" w:rsidRPr="005D64B4">
        <w:rPr>
          <w:snapToGrid w:val="0"/>
          <w:sz w:val="24"/>
          <w:szCs w:val="24"/>
        </w:rPr>
        <w:t xml:space="preserve"> </w:t>
      </w:r>
      <w:r w:rsidR="006A3435">
        <w:rPr>
          <w:snapToGrid w:val="0"/>
          <w:sz w:val="24"/>
          <w:szCs w:val="24"/>
        </w:rPr>
        <w:t xml:space="preserve">je auf den Ersten des Monats </w:t>
      </w:r>
      <w:r w:rsidR="006A3435" w:rsidRPr="005D64B4">
        <w:rPr>
          <w:snapToGrid w:val="0"/>
          <w:sz w:val="24"/>
          <w:szCs w:val="24"/>
        </w:rPr>
        <w:t>vorauszahlbaren Unterhaltsb</w:t>
      </w:r>
      <w:r w:rsidR="002139BB">
        <w:rPr>
          <w:snapToGrid w:val="0"/>
          <w:sz w:val="24"/>
          <w:szCs w:val="24"/>
        </w:rPr>
        <w:t>eitrag von je Fr. </w:t>
      </w:r>
      <w:r w:rsidR="006A3435">
        <w:rPr>
          <w:snapToGrid w:val="0"/>
          <w:sz w:val="24"/>
          <w:szCs w:val="24"/>
        </w:rPr>
        <w:t xml:space="preserve">_____________, </w:t>
      </w:r>
      <w:r w:rsidR="006A3435" w:rsidRPr="005D64B4">
        <w:rPr>
          <w:snapToGrid w:val="0"/>
          <w:sz w:val="24"/>
          <w:szCs w:val="24"/>
        </w:rPr>
        <w:t>zzgl.</w:t>
      </w:r>
      <w:r w:rsidR="006A3435">
        <w:rPr>
          <w:snapToGrid w:val="0"/>
          <w:sz w:val="24"/>
          <w:szCs w:val="24"/>
        </w:rPr>
        <w:t xml:space="preserve"> allfälliger</w:t>
      </w:r>
      <w:r w:rsidR="006A3435" w:rsidRPr="005D64B4">
        <w:rPr>
          <w:snapToGrid w:val="0"/>
          <w:sz w:val="24"/>
          <w:szCs w:val="24"/>
        </w:rPr>
        <w:t xml:space="preserve"> Kinder-/Ausbildungszulagen.</w:t>
      </w:r>
    </w:p>
    <w:p w14:paraId="44C409CE" w14:textId="77777777" w:rsidR="00C04408" w:rsidRPr="005D64B4" w:rsidRDefault="00C04408" w:rsidP="006A3435">
      <w:pPr>
        <w:tabs>
          <w:tab w:val="left" w:pos="851"/>
          <w:tab w:val="left" w:pos="1985"/>
        </w:tabs>
        <w:spacing w:line="360" w:lineRule="auto"/>
        <w:jc w:val="both"/>
        <w:rPr>
          <w:snapToGrid w:val="0"/>
          <w:sz w:val="24"/>
          <w:szCs w:val="24"/>
        </w:rPr>
      </w:pPr>
    </w:p>
    <w:p w14:paraId="2FB8F835" w14:textId="3B05A2E5" w:rsidR="00197FDE" w:rsidRPr="00224483" w:rsidRDefault="00C43609" w:rsidP="00BB3C88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9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Die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Vater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bezahlt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Mut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Mutter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Vater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dem Vater</w:t>
      </w:r>
      <w:r w:rsidR="00C04408">
        <w:rPr>
          <w:snapToGrid w:val="0"/>
          <w:sz w:val="24"/>
          <w:szCs w:val="24"/>
        </w:rPr>
        <w:fldChar w:fldCharType="end"/>
      </w:r>
      <w:r w:rsidR="002830F1">
        <w:rPr>
          <w:snapToGrid w:val="0"/>
          <w:sz w:val="24"/>
          <w:szCs w:val="24"/>
        </w:rPr>
        <w:t xml:space="preserve"> ab ___________</w:t>
      </w:r>
      <w:r w:rsidR="00197FDE" w:rsidRPr="005D64B4">
        <w:rPr>
          <w:snapToGrid w:val="0"/>
          <w:sz w:val="24"/>
          <w:szCs w:val="24"/>
        </w:rPr>
        <w:t xml:space="preserve"> an den Unterhalt der gemeinsamen</w:t>
      </w:r>
      <w:r w:rsidR="00197FDE">
        <w:rPr>
          <w:snapToGrid w:val="0"/>
          <w:sz w:val="24"/>
          <w:szCs w:val="24"/>
        </w:rPr>
        <w:t xml:space="preserve"> minderjährigen Kinder je folgende</w:t>
      </w:r>
      <w:r w:rsidR="002830F1">
        <w:rPr>
          <w:snapToGrid w:val="0"/>
          <w:sz w:val="24"/>
          <w:szCs w:val="24"/>
        </w:rPr>
        <w:t>n</w:t>
      </w:r>
      <w:r w:rsidR="000E7CCA">
        <w:rPr>
          <w:snapToGrid w:val="0"/>
          <w:sz w:val="24"/>
          <w:szCs w:val="24"/>
        </w:rPr>
        <w:t xml:space="preserve"> monatlichen und </w:t>
      </w:r>
      <w:r w:rsidR="002830F1">
        <w:rPr>
          <w:snapToGrid w:val="0"/>
          <w:sz w:val="24"/>
          <w:szCs w:val="24"/>
        </w:rPr>
        <w:t>auf den Ersten des Monats vorauszahlbaren</w:t>
      </w:r>
      <w:r w:rsidR="000E7CCA">
        <w:rPr>
          <w:snapToGrid w:val="0"/>
          <w:sz w:val="24"/>
          <w:szCs w:val="24"/>
        </w:rPr>
        <w:t xml:space="preserve"> Unterhaltsbeitrag</w:t>
      </w:r>
      <w:r w:rsidR="00224483">
        <w:rPr>
          <w:snapToGrid w:val="0"/>
          <w:sz w:val="24"/>
          <w:szCs w:val="24"/>
        </w:rPr>
        <w:t xml:space="preserve">, </w:t>
      </w:r>
      <w:r w:rsidR="00197FDE">
        <w:rPr>
          <w:snapToGrid w:val="0"/>
          <w:sz w:val="24"/>
          <w:szCs w:val="24"/>
        </w:rPr>
        <w:t>zz</w:t>
      </w:r>
      <w:r w:rsidR="005D64B4">
        <w:rPr>
          <w:snapToGrid w:val="0"/>
          <w:sz w:val="24"/>
          <w:szCs w:val="24"/>
        </w:rPr>
        <w:t xml:space="preserve">gl. </w:t>
      </w:r>
      <w:r w:rsidR="002830F1">
        <w:rPr>
          <w:snapToGrid w:val="0"/>
          <w:sz w:val="24"/>
          <w:szCs w:val="24"/>
        </w:rPr>
        <w:t xml:space="preserve">allfälliger </w:t>
      </w:r>
      <w:r w:rsidR="005D64B4">
        <w:rPr>
          <w:snapToGrid w:val="0"/>
          <w:sz w:val="24"/>
          <w:szCs w:val="24"/>
        </w:rPr>
        <w:t>Kinder-/Ausbildungszulagen</w:t>
      </w:r>
      <w:r w:rsidR="005D64B4" w:rsidRPr="00224483">
        <w:rPr>
          <w:snapToGrid w:val="0"/>
          <w:sz w:val="24"/>
          <w:szCs w:val="24"/>
        </w:rPr>
        <w:t>:</w:t>
      </w:r>
      <w:r w:rsidR="00B53FF8" w:rsidRPr="00224483">
        <w:rPr>
          <w:snapToGrid w:val="0"/>
          <w:sz w:val="24"/>
          <w:szCs w:val="24"/>
        </w:rPr>
        <w:t xml:space="preserve"> </w:t>
      </w:r>
    </w:p>
    <w:p w14:paraId="549C6201" w14:textId="77777777" w:rsidR="000E7CCA" w:rsidRPr="00BA7E16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BA7E16">
        <w:rPr>
          <w:rFonts w:cs="Arial"/>
          <w:sz w:val="24"/>
          <w:szCs w:val="24"/>
          <w:lang w:val="en-US"/>
        </w:rPr>
        <w:t>a)</w:t>
      </w:r>
      <w:r w:rsidRPr="00BA7E16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6891F7" w14:textId="77777777" w:rsidR="000E7CCA" w:rsidRPr="00BA7E16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BA7E16">
        <w:rPr>
          <w:rFonts w:cs="Arial"/>
          <w:sz w:val="24"/>
          <w:szCs w:val="24"/>
          <w:lang w:val="en-US"/>
        </w:rPr>
        <w:tab/>
        <w:t>b)</w:t>
      </w:r>
      <w:r w:rsidRPr="00BA7E16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5CB45CC9" w14:textId="77777777" w:rsidR="000E7CCA" w:rsidRPr="00BA7E16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BA7E16">
        <w:rPr>
          <w:rFonts w:cs="Arial"/>
          <w:sz w:val="24"/>
          <w:szCs w:val="24"/>
          <w:lang w:val="en-US"/>
        </w:rPr>
        <w:tab/>
        <w:t>c)</w:t>
      </w:r>
      <w:r w:rsidRPr="00BA7E16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5883BB" w14:textId="77777777" w:rsidR="000E7CCA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A7E16">
        <w:rPr>
          <w:rFonts w:cs="Arial"/>
          <w:sz w:val="24"/>
          <w:szCs w:val="24"/>
          <w:lang w:val="en-US"/>
        </w:rPr>
        <w:tab/>
        <w:t>d)</w:t>
      </w:r>
      <w:r w:rsidRPr="00BA7E16">
        <w:rPr>
          <w:rFonts w:cs="Arial"/>
          <w:sz w:val="24"/>
          <w:szCs w:val="24"/>
          <w:lang w:val="en-US"/>
        </w:rPr>
        <w:tab/>
        <w:t xml:space="preserve">Kind ___________: Fr. </w:t>
      </w:r>
      <w:r>
        <w:rPr>
          <w:rFonts w:cs="Arial"/>
          <w:sz w:val="24"/>
          <w:szCs w:val="24"/>
        </w:rPr>
        <w:t>___________</w:t>
      </w:r>
    </w:p>
    <w:p w14:paraId="74C2684F" w14:textId="77777777" w:rsidR="000E7CCA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e)</w:t>
      </w:r>
      <w:r>
        <w:rPr>
          <w:rFonts w:cs="Arial"/>
          <w:sz w:val="24"/>
          <w:szCs w:val="24"/>
        </w:rPr>
        <w:tab/>
        <w:t>Kind ___________: Fr. ___________</w:t>
      </w:r>
    </w:p>
    <w:p w14:paraId="21510926" w14:textId="77777777" w:rsidR="00183CB4" w:rsidRPr="005D64B4" w:rsidRDefault="00183CB4" w:rsidP="00183CB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snapToGrid w:val="0"/>
          <w:sz w:val="24"/>
          <w:szCs w:val="24"/>
        </w:rPr>
      </w:pPr>
    </w:p>
    <w:p w14:paraId="71CB1ECD" w14:textId="713D3077" w:rsidR="00183CB4" w:rsidRDefault="00C43609" w:rsidP="00E95619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7" w:hanging="708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9320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756B">
        <w:rPr>
          <w:rFonts w:cs="Arial"/>
          <w:sz w:val="24"/>
          <w:szCs w:val="24"/>
        </w:rPr>
        <w:tab/>
      </w:r>
      <w:r w:rsidR="00FB756B">
        <w:rPr>
          <w:rFonts w:cs="Arial"/>
          <w:sz w:val="24"/>
          <w:szCs w:val="24"/>
        </w:rPr>
        <w:tab/>
      </w:r>
      <w:r w:rsidR="00877B78">
        <w:rPr>
          <w:rFonts w:cs="Arial"/>
          <w:sz w:val="24"/>
          <w:szCs w:val="24"/>
        </w:rPr>
        <w:t>Allfällige Abstufungen des Kindesunterhalts sind vom Gericht vorzunehmen.</w:t>
      </w:r>
    </w:p>
    <w:p w14:paraId="4B42EDCD" w14:textId="77777777" w:rsidR="00FB756B" w:rsidRPr="00877B78" w:rsidRDefault="00FB756B" w:rsidP="00E95619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7" w:hanging="708"/>
        <w:rPr>
          <w:rFonts w:cs="Arial"/>
          <w:sz w:val="24"/>
          <w:szCs w:val="24"/>
        </w:rPr>
      </w:pPr>
    </w:p>
    <w:p w14:paraId="186990AB" w14:textId="77777777" w:rsidR="00B53FF8" w:rsidRPr="008F4E23" w:rsidRDefault="00B53FF8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Ausserordentliche Kinderkosten</w:t>
      </w:r>
    </w:p>
    <w:p w14:paraId="24DF9CB5" w14:textId="77777777" w:rsidR="00B53FF8" w:rsidRPr="008511DE" w:rsidRDefault="00B53FF8" w:rsidP="00BB3C88">
      <w:pPr>
        <w:tabs>
          <w:tab w:val="left" w:pos="993"/>
          <w:tab w:val="left" w:pos="1985"/>
        </w:tabs>
        <w:spacing w:after="120" w:line="360" w:lineRule="auto"/>
        <w:ind w:left="851"/>
        <w:jc w:val="both"/>
        <w:rPr>
          <w:rFonts w:cs="Arial"/>
          <w:sz w:val="24"/>
          <w:szCs w:val="28"/>
        </w:rPr>
      </w:pPr>
      <w:r w:rsidRPr="008511DE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8511DE">
        <w:rPr>
          <w:rFonts w:cs="Arial"/>
          <w:sz w:val="24"/>
          <w:szCs w:val="28"/>
        </w:rPr>
        <w:t xml:space="preserve">andere </w:t>
      </w:r>
      <w:r w:rsidRPr="008511DE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14:paraId="318B8227" w14:textId="77777777" w:rsidR="00B53FF8" w:rsidRDefault="00C43609" w:rsidP="00BB3C8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rFonts w:cs="Arial"/>
          <w:sz w:val="24"/>
          <w:szCs w:val="28"/>
        </w:rPr>
        <w:t>die Eltern nach vorg</w:t>
      </w:r>
      <w:r w:rsidR="008511DE">
        <w:rPr>
          <w:rFonts w:cs="Arial"/>
          <w:sz w:val="24"/>
          <w:szCs w:val="28"/>
        </w:rPr>
        <w:t>ängiger Absprache je zur Hälfte</w:t>
      </w:r>
    </w:p>
    <w:p w14:paraId="500CE710" w14:textId="77777777" w:rsidR="00B53FF8" w:rsidRDefault="00C43609" w:rsidP="00BB3C8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Mut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die Mutter</w:t>
      </w:r>
      <w:r w:rsidR="00B53FF8">
        <w:rPr>
          <w:snapToGrid w:val="0"/>
          <w:sz w:val="24"/>
        </w:rPr>
        <w:fldChar w:fldCharType="end"/>
      </w:r>
      <w:r w:rsidR="00B53FF8" w:rsidRPr="005D64B4">
        <w:rPr>
          <w:snapToGrid w:val="0"/>
          <w:sz w:val="24"/>
        </w:rPr>
        <w:t xml:space="preserve"> / </w:t>
      </w:r>
      <w:r w:rsidR="00B53FF8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er Vater"/>
            </w:textInput>
          </w:ffData>
        </w:fldChar>
      </w:r>
      <w:r w:rsidR="00B53FF8">
        <w:rPr>
          <w:snapToGrid w:val="0"/>
          <w:sz w:val="24"/>
        </w:rPr>
        <w:instrText xml:space="preserve"> FORMTEXT </w:instrText>
      </w:r>
      <w:r w:rsidR="00B53FF8">
        <w:rPr>
          <w:snapToGrid w:val="0"/>
          <w:sz w:val="24"/>
        </w:rPr>
      </w:r>
      <w:r w:rsidR="00B53FF8">
        <w:rPr>
          <w:snapToGrid w:val="0"/>
          <w:sz w:val="24"/>
        </w:rPr>
        <w:fldChar w:fldCharType="separate"/>
      </w:r>
      <w:r w:rsidR="00B53FF8">
        <w:rPr>
          <w:noProof/>
          <w:snapToGrid w:val="0"/>
          <w:sz w:val="24"/>
        </w:rPr>
        <w:t>der Vater</w:t>
      </w:r>
      <w:r w:rsidR="00B53FF8">
        <w:rPr>
          <w:snapToGrid w:val="0"/>
          <w:sz w:val="24"/>
        </w:rPr>
        <w:fldChar w:fldCharType="end"/>
      </w:r>
    </w:p>
    <w:p w14:paraId="1A0922F0" w14:textId="71B08648" w:rsidR="00B53FF8" w:rsidRDefault="00C43609" w:rsidP="00BB3C88">
      <w:pPr>
        <w:tabs>
          <w:tab w:val="left" w:pos="851"/>
          <w:tab w:val="left" w:pos="993"/>
          <w:tab w:val="left" w:pos="1418"/>
        </w:tabs>
        <w:spacing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B3C88">
        <w:rPr>
          <w:rFonts w:cs="Arial"/>
          <w:sz w:val="24"/>
          <w:szCs w:val="24"/>
        </w:rPr>
        <w:t>e</w:t>
      </w:r>
      <w:r w:rsidR="00B53FF8">
        <w:rPr>
          <w:rFonts w:cs="Arial"/>
          <w:sz w:val="24"/>
          <w:szCs w:val="24"/>
        </w:rPr>
        <w:t>igene Variante:</w:t>
      </w:r>
    </w:p>
    <w:p w14:paraId="6B8E07A8" w14:textId="50101F54" w:rsidR="00B53FF8" w:rsidRPr="005D64B4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42C8BA42" w14:textId="056C7C96" w:rsidR="00B53FF8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2DF438C5" w14:textId="3CB8EFE8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1DD87578" w14:textId="39C455F2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4DFE0045" w14:textId="4C77EB57" w:rsidR="00945D48" w:rsidRDefault="00945D48" w:rsidP="002139BB">
      <w:pPr>
        <w:tabs>
          <w:tab w:val="left" w:pos="1418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7EBE857E" w14:textId="4D8325F4" w:rsidR="00BB3C88" w:rsidRPr="00BB3C88" w:rsidRDefault="00633787" w:rsidP="00BB3C88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Ehegattenu</w:t>
      </w:r>
      <w:r w:rsidR="00197FDE" w:rsidRPr="008F4E23">
        <w:rPr>
          <w:rFonts w:cs="Arial"/>
          <w:b/>
          <w:sz w:val="24"/>
          <w:szCs w:val="28"/>
        </w:rPr>
        <w:t>nterhalt</w:t>
      </w:r>
    </w:p>
    <w:p w14:paraId="5314FE07" w14:textId="2E836816" w:rsidR="00197FDE" w:rsidRDefault="00C43609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48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Die Ehefrau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Ehemann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bezahlt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frau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der Ehefrau</w:t>
      </w:r>
      <w:r w:rsidR="00C04408">
        <w:rPr>
          <w:snapToGrid w:val="0"/>
          <w:sz w:val="24"/>
          <w:szCs w:val="24"/>
        </w:rPr>
        <w:fldChar w:fldCharType="end"/>
      </w:r>
      <w:r w:rsidR="00197FDE" w:rsidRPr="005D64B4">
        <w:rPr>
          <w:snapToGrid w:val="0"/>
          <w:sz w:val="24"/>
          <w:szCs w:val="24"/>
        </w:rPr>
        <w:t xml:space="preserve"> / </w:t>
      </w:r>
      <w:r w:rsidR="00C0440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m Ehemann"/>
            </w:textInput>
          </w:ffData>
        </w:fldChar>
      </w:r>
      <w:r w:rsidR="00C04408">
        <w:rPr>
          <w:snapToGrid w:val="0"/>
          <w:sz w:val="24"/>
          <w:szCs w:val="24"/>
        </w:rPr>
        <w:instrText xml:space="preserve"> FORMTEXT </w:instrText>
      </w:r>
      <w:r w:rsidR="00C04408">
        <w:rPr>
          <w:snapToGrid w:val="0"/>
          <w:sz w:val="24"/>
          <w:szCs w:val="24"/>
        </w:rPr>
      </w:r>
      <w:r w:rsidR="00C04408">
        <w:rPr>
          <w:snapToGrid w:val="0"/>
          <w:sz w:val="24"/>
          <w:szCs w:val="24"/>
        </w:rPr>
        <w:fldChar w:fldCharType="separate"/>
      </w:r>
      <w:r w:rsidR="00C04408">
        <w:rPr>
          <w:noProof/>
          <w:snapToGrid w:val="0"/>
          <w:sz w:val="24"/>
          <w:szCs w:val="24"/>
        </w:rPr>
        <w:t>dem Ehemann</w:t>
      </w:r>
      <w:r w:rsidR="00C04408">
        <w:rPr>
          <w:snapToGrid w:val="0"/>
          <w:sz w:val="24"/>
          <w:szCs w:val="24"/>
        </w:rPr>
        <w:fldChar w:fldCharType="end"/>
      </w:r>
      <w:r w:rsidR="00197FDE">
        <w:rPr>
          <w:snapToGrid w:val="0"/>
          <w:sz w:val="24"/>
          <w:szCs w:val="24"/>
        </w:rPr>
        <w:t xml:space="preserve"> ab</w:t>
      </w:r>
      <w:r w:rsidR="008226B6">
        <w:rPr>
          <w:snapToGrid w:val="0"/>
          <w:sz w:val="24"/>
          <w:szCs w:val="24"/>
        </w:rPr>
        <w:t xml:space="preserve"> ____________ einen monatlichen und</w:t>
      </w:r>
      <w:r w:rsidR="00197FDE">
        <w:rPr>
          <w:snapToGrid w:val="0"/>
          <w:sz w:val="24"/>
          <w:szCs w:val="24"/>
        </w:rPr>
        <w:t xml:space="preserve"> </w:t>
      </w:r>
      <w:r w:rsidR="00183CB4">
        <w:rPr>
          <w:snapToGrid w:val="0"/>
          <w:sz w:val="24"/>
          <w:szCs w:val="24"/>
        </w:rPr>
        <w:t xml:space="preserve">je auf den Ersten des Monats </w:t>
      </w:r>
      <w:r w:rsidR="008226B6">
        <w:rPr>
          <w:snapToGrid w:val="0"/>
          <w:sz w:val="24"/>
          <w:szCs w:val="24"/>
        </w:rPr>
        <w:t xml:space="preserve">vorauszahlbaren persönlichen </w:t>
      </w:r>
      <w:r w:rsidR="00197FDE">
        <w:rPr>
          <w:snapToGrid w:val="0"/>
          <w:sz w:val="24"/>
          <w:szCs w:val="24"/>
        </w:rPr>
        <w:t xml:space="preserve">Unterhaltsbeitrag </w:t>
      </w:r>
      <w:r w:rsidR="002139BB">
        <w:rPr>
          <w:snapToGrid w:val="0"/>
          <w:sz w:val="24"/>
          <w:szCs w:val="24"/>
        </w:rPr>
        <w:t>von Fr. </w:t>
      </w:r>
      <w:r w:rsidR="00183CB4">
        <w:rPr>
          <w:snapToGrid w:val="0"/>
          <w:sz w:val="24"/>
          <w:szCs w:val="24"/>
        </w:rPr>
        <w:t>_____________.</w:t>
      </w:r>
    </w:p>
    <w:p w14:paraId="7D0BCFA0" w14:textId="49291546" w:rsidR="00945D48" w:rsidRDefault="00945D48" w:rsidP="00C0440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</w:p>
    <w:p w14:paraId="3D4D51C4" w14:textId="696A20FB" w:rsidR="00197FDE" w:rsidRDefault="00C43609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534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6A6C50">
        <w:rPr>
          <w:snapToGrid w:val="0"/>
          <w:sz w:val="24"/>
          <w:szCs w:val="24"/>
        </w:rPr>
        <w:t>Die Ehegatten</w:t>
      </w:r>
      <w:r w:rsidR="00183CB4">
        <w:rPr>
          <w:snapToGrid w:val="0"/>
          <w:sz w:val="24"/>
          <w:szCs w:val="24"/>
        </w:rPr>
        <w:t xml:space="preserve"> </w:t>
      </w:r>
      <w:r w:rsidR="008226B6">
        <w:rPr>
          <w:snapToGrid w:val="0"/>
          <w:sz w:val="24"/>
          <w:szCs w:val="24"/>
        </w:rPr>
        <w:t>schulden einander keinen persönlichen Unterhaltsbeitrag.</w:t>
      </w:r>
    </w:p>
    <w:p w14:paraId="5A469016" w14:textId="02468EA0" w:rsidR="002139BB" w:rsidRDefault="002139BB" w:rsidP="00E95619">
      <w:pPr>
        <w:spacing w:line="360" w:lineRule="auto"/>
        <w:rPr>
          <w:rFonts w:cs="Arial"/>
          <w:sz w:val="24"/>
          <w:szCs w:val="24"/>
        </w:rPr>
      </w:pPr>
    </w:p>
    <w:p w14:paraId="67DA42B3" w14:textId="77777777" w:rsidR="00D75298" w:rsidRDefault="00D75298" w:rsidP="00E95619">
      <w:pPr>
        <w:spacing w:line="360" w:lineRule="auto"/>
        <w:rPr>
          <w:rFonts w:cs="Arial"/>
          <w:sz w:val="24"/>
          <w:szCs w:val="24"/>
        </w:rPr>
      </w:pPr>
    </w:p>
    <w:p w14:paraId="60128B8F" w14:textId="77777777" w:rsidR="008A44C5" w:rsidRDefault="002139BB" w:rsidP="00945D48">
      <w:pPr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7EFA8DFA" wp14:editId="4620BC8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7CA1" w14:textId="77777777" w:rsidR="002139BB" w:rsidRPr="008F4E23" w:rsidRDefault="002139BB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8DFA" id="_x0000_s1030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JhwJLk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14:paraId="59557CA1" w14:textId="77777777" w:rsidR="002139BB" w:rsidRPr="008F4E23" w:rsidRDefault="002139BB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4280D88C" w14:textId="26FA2A1F" w:rsidR="008A44C5" w:rsidRDefault="00C43609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604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  <w:t xml:space="preserve">Die </w:t>
      </w:r>
      <w:r w:rsidR="00183CB4">
        <w:rPr>
          <w:rFonts w:cs="Arial"/>
          <w:sz w:val="24"/>
          <w:szCs w:val="24"/>
        </w:rPr>
        <w:t>Ehegatten</w:t>
      </w:r>
      <w:r w:rsidR="008A44C5" w:rsidRPr="005D64B4">
        <w:rPr>
          <w:rFonts w:cs="Arial"/>
          <w:sz w:val="24"/>
          <w:szCs w:val="24"/>
        </w:rPr>
        <w:t xml:space="preserve"> tragen die Gerichtskosten je zur Hälfte. </w:t>
      </w:r>
      <w:r w:rsidR="00183CB4">
        <w:rPr>
          <w:rFonts w:cs="Arial"/>
          <w:sz w:val="24"/>
          <w:szCs w:val="24"/>
        </w:rPr>
        <w:t>Jeder Ehegatte</w:t>
      </w:r>
      <w:r w:rsidR="008A44C5" w:rsidRPr="005D64B4">
        <w:rPr>
          <w:rFonts w:cs="Arial"/>
          <w:sz w:val="24"/>
          <w:szCs w:val="24"/>
        </w:rPr>
        <w:t xml:space="preserve"> übernimmt seine </w:t>
      </w:r>
      <w:r w:rsidR="00183CB4">
        <w:rPr>
          <w:rFonts w:cs="Arial"/>
          <w:sz w:val="24"/>
          <w:szCs w:val="24"/>
        </w:rPr>
        <w:t xml:space="preserve">eigenen </w:t>
      </w:r>
      <w:r w:rsidR="008A44C5" w:rsidRPr="005D64B4">
        <w:rPr>
          <w:rFonts w:cs="Arial"/>
          <w:sz w:val="24"/>
          <w:szCs w:val="24"/>
        </w:rPr>
        <w:t>Parteikosten.</w:t>
      </w:r>
    </w:p>
    <w:p w14:paraId="662EAB85" w14:textId="77777777" w:rsidR="00BB3C88" w:rsidRPr="005D64B4" w:rsidRDefault="00BB3C8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64004667" w14:textId="3331323F" w:rsidR="008A44C5" w:rsidRDefault="00C43609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73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Ehefrau"/>
            </w:textInput>
          </w:ffData>
        </w:fldChar>
      </w:r>
      <w:r w:rsidR="00183CB4">
        <w:rPr>
          <w:snapToGrid w:val="0"/>
          <w:sz w:val="24"/>
          <w:szCs w:val="24"/>
        </w:rPr>
        <w:instrText xml:space="preserve"> FORMTEXT </w:instrText>
      </w:r>
      <w:r w:rsidR="00183CB4">
        <w:rPr>
          <w:snapToGrid w:val="0"/>
          <w:sz w:val="24"/>
          <w:szCs w:val="24"/>
        </w:rPr>
      </w:r>
      <w:r w:rsidR="00183CB4">
        <w:rPr>
          <w:snapToGrid w:val="0"/>
          <w:sz w:val="24"/>
          <w:szCs w:val="24"/>
        </w:rPr>
        <w:fldChar w:fldCharType="separate"/>
      </w:r>
      <w:r w:rsidR="00183CB4">
        <w:rPr>
          <w:noProof/>
          <w:snapToGrid w:val="0"/>
          <w:sz w:val="24"/>
          <w:szCs w:val="24"/>
        </w:rPr>
        <w:t>Die Ehefrau</w:t>
      </w:r>
      <w:r w:rsidR="00183CB4">
        <w:rPr>
          <w:snapToGrid w:val="0"/>
          <w:sz w:val="24"/>
          <w:szCs w:val="24"/>
        </w:rPr>
        <w:fldChar w:fldCharType="end"/>
      </w:r>
      <w:r w:rsidR="008A44C5" w:rsidRPr="005D64B4">
        <w:rPr>
          <w:snapToGrid w:val="0"/>
          <w:sz w:val="24"/>
          <w:szCs w:val="24"/>
        </w:rPr>
        <w:t xml:space="preserve"> / </w:t>
      </w:r>
      <w:r w:rsidR="00183CB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Ehemann"/>
            </w:textInput>
          </w:ffData>
        </w:fldChar>
      </w:r>
      <w:r w:rsidR="00183CB4">
        <w:rPr>
          <w:snapToGrid w:val="0"/>
          <w:sz w:val="24"/>
          <w:szCs w:val="24"/>
        </w:rPr>
        <w:instrText xml:space="preserve"> FORMTEXT </w:instrText>
      </w:r>
      <w:r w:rsidR="00183CB4">
        <w:rPr>
          <w:snapToGrid w:val="0"/>
          <w:sz w:val="24"/>
          <w:szCs w:val="24"/>
        </w:rPr>
      </w:r>
      <w:r w:rsidR="00183CB4">
        <w:rPr>
          <w:snapToGrid w:val="0"/>
          <w:sz w:val="24"/>
          <w:szCs w:val="24"/>
        </w:rPr>
        <w:fldChar w:fldCharType="separate"/>
      </w:r>
      <w:r w:rsidR="00183CB4">
        <w:rPr>
          <w:noProof/>
          <w:snapToGrid w:val="0"/>
          <w:sz w:val="24"/>
          <w:szCs w:val="24"/>
        </w:rPr>
        <w:t>Der Ehemann</w:t>
      </w:r>
      <w:r w:rsidR="00183CB4">
        <w:rPr>
          <w:snapToGrid w:val="0"/>
          <w:sz w:val="24"/>
          <w:szCs w:val="24"/>
        </w:rPr>
        <w:fldChar w:fldCharType="end"/>
      </w:r>
      <w:r w:rsidR="008A44C5" w:rsidRPr="005D64B4">
        <w:rPr>
          <w:snapToGrid w:val="0"/>
          <w:sz w:val="24"/>
          <w:szCs w:val="24"/>
        </w:rPr>
        <w:t xml:space="preserve"> bezahlt die Gerichtskosten. </w:t>
      </w:r>
      <w:r w:rsidR="008A44C5" w:rsidRPr="005D64B4">
        <w:rPr>
          <w:rFonts w:cs="Arial"/>
          <w:sz w:val="24"/>
          <w:szCs w:val="24"/>
        </w:rPr>
        <w:t xml:space="preserve">Jeder </w:t>
      </w:r>
      <w:r w:rsidR="00183CB4">
        <w:rPr>
          <w:rFonts w:cs="Arial"/>
          <w:sz w:val="24"/>
          <w:szCs w:val="24"/>
        </w:rPr>
        <w:t xml:space="preserve">Ehegatte </w:t>
      </w:r>
      <w:r w:rsidR="008A44C5" w:rsidRPr="005D64B4">
        <w:rPr>
          <w:rFonts w:cs="Arial"/>
          <w:sz w:val="24"/>
          <w:szCs w:val="24"/>
        </w:rPr>
        <w:t>übernimmt seine</w:t>
      </w:r>
      <w:r w:rsidR="00183CB4">
        <w:rPr>
          <w:rFonts w:cs="Arial"/>
          <w:sz w:val="24"/>
          <w:szCs w:val="24"/>
        </w:rPr>
        <w:t xml:space="preserve"> eigenen</w:t>
      </w:r>
      <w:r w:rsidR="008A44C5" w:rsidRPr="005D64B4">
        <w:rPr>
          <w:rFonts w:cs="Arial"/>
          <w:sz w:val="24"/>
          <w:szCs w:val="24"/>
        </w:rPr>
        <w:t xml:space="preserve"> Parteikosten.</w:t>
      </w:r>
    </w:p>
    <w:p w14:paraId="016166F1" w14:textId="77777777" w:rsidR="00BB3C88" w:rsidRPr="005D64B4" w:rsidRDefault="00BB3C8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7999CB8F" w14:textId="77777777" w:rsidR="00183CB4" w:rsidRDefault="00C43609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rFonts w:cs="Arial"/>
          <w:sz w:val="24"/>
          <w:szCs w:val="24"/>
        </w:rPr>
        <w:t>Eigene Variante:</w:t>
      </w:r>
    </w:p>
    <w:p w14:paraId="1C232D9B" w14:textId="77777777" w:rsidR="008A44C5" w:rsidRPr="005D64B4" w:rsidRDefault="00183CB4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A44C5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0C994224" w14:textId="77777777" w:rsidR="008A44C5" w:rsidRPr="00961FEB" w:rsidRDefault="008A44C5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E8B26B5" w14:textId="3E421A7B" w:rsidR="008A44C5" w:rsidRDefault="008A44C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 w:rsidR="00183CB4"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19B1C577" w14:textId="4F59A83A" w:rsidR="00ED4801" w:rsidRPr="005D64B4" w:rsidRDefault="00ED4801" w:rsidP="00ED4801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74130B36" w14:textId="33512E38" w:rsidR="008226B6" w:rsidRDefault="00ED4801" w:rsidP="00BA7E16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14:paraId="45A66456" w14:textId="03324A9F" w:rsidR="008226B6" w:rsidRPr="00E95619" w:rsidRDefault="008226B6" w:rsidP="00E95619">
      <w:pPr>
        <w:spacing w:line="360" w:lineRule="auto"/>
        <w:rPr>
          <w:rFonts w:cs="Arial"/>
          <w:sz w:val="24"/>
          <w:szCs w:val="24"/>
        </w:rPr>
      </w:pPr>
    </w:p>
    <w:p w14:paraId="10C5E03E" w14:textId="2491E9F4" w:rsidR="00615F95" w:rsidRPr="00E95619" w:rsidRDefault="00615F95" w:rsidP="00E95619">
      <w:pPr>
        <w:spacing w:line="360" w:lineRule="auto"/>
        <w:rPr>
          <w:rFonts w:cs="Arial"/>
          <w:sz w:val="24"/>
          <w:szCs w:val="24"/>
        </w:rPr>
      </w:pPr>
    </w:p>
    <w:p w14:paraId="22612EA7" w14:textId="5A5889BF" w:rsidR="00276096" w:rsidRDefault="002139BB" w:rsidP="00E95619">
      <w:pPr>
        <w:tabs>
          <w:tab w:val="left" w:pos="851"/>
          <w:tab w:val="left" w:pos="1985"/>
          <w:tab w:val="left" w:pos="8505"/>
        </w:tabs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5A51A2C1" wp14:editId="1B27E7F4">
                <wp:simplePos x="0" y="0"/>
                <wp:positionH relativeFrom="margin">
                  <wp:align>left</wp:align>
                </wp:positionH>
                <wp:positionV relativeFrom="paragraph">
                  <wp:posOffset>-83185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7515" w14:textId="77777777" w:rsidR="002139BB" w:rsidRPr="008F4E23" w:rsidRDefault="008511DE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A2C1" id="_x0000_s1031" type="#_x0000_t202" style="position:absolute;margin-left:0;margin-top:-6.55pt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PORQIAAH4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" fillcolor="#f2f2f2">
                <v:textbox>
                  <w:txbxContent>
                    <w:p w14:paraId="3C2E7515" w14:textId="77777777" w:rsidR="002139BB" w:rsidRPr="008F4E23" w:rsidRDefault="008511DE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276096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5477265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20FC493C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99253A6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4D9FBA68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3BEFCFB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0FBCA73" w14:textId="77777777" w:rsidR="00276096" w:rsidRPr="005D64B4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6692907E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FBE0F23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95771A1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AAF0502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0363CFE" w14:textId="77777777" w:rsidR="00BB3C88" w:rsidRDefault="00BB3C88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1DDE7F2" w14:textId="77777777" w:rsidR="00BB3C88" w:rsidRDefault="00BB3C88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917E427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49874F5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7CBD9D3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270246F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3327351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17EBEB9" w14:textId="77777777" w:rsidR="00BB3C88" w:rsidRPr="005D64B4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566796F2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F16B6A7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569FE5C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4E4FD328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7648729" w14:textId="77777777" w:rsidR="00BB3C88" w:rsidRDefault="00BB3C88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FA2F545" w14:textId="77777777" w:rsidR="00BB3C88" w:rsidRPr="005D64B4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79A812F5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CB342BE" w14:textId="77777777" w:rsidR="00A5213F" w:rsidRDefault="00A5213F" w:rsidP="00E95619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E3A2D0E" w14:textId="50EC8567" w:rsidR="00BB3C88" w:rsidRPr="008226B6" w:rsidRDefault="00A5213F" w:rsidP="00E95619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  <w:r w:rsidR="00BB3C88">
        <w:rPr>
          <w:rFonts w:cs="Arial"/>
          <w:b/>
          <w:sz w:val="24"/>
          <w:szCs w:val="24"/>
        </w:rPr>
        <w:br w:type="page"/>
      </w:r>
    </w:p>
    <w:p w14:paraId="25CA7251" w14:textId="062BED45" w:rsidR="008A44C5" w:rsidRPr="008F4E23" w:rsidRDefault="00183CB4" w:rsidP="00276096">
      <w:pPr>
        <w:tabs>
          <w:tab w:val="left" w:pos="851"/>
          <w:tab w:val="left" w:pos="1418"/>
          <w:tab w:val="left" w:pos="4536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lastRenderedPageBreak/>
        <w:t>Ehefrau</w:t>
      </w:r>
      <w:r w:rsidR="008A44C5" w:rsidRPr="008F4E23">
        <w:rPr>
          <w:rFonts w:cs="Arial"/>
          <w:b/>
          <w:sz w:val="24"/>
          <w:szCs w:val="24"/>
        </w:rPr>
        <w:t>:</w:t>
      </w:r>
      <w:r w:rsidR="008A44C5" w:rsidRPr="008F4E23">
        <w:rPr>
          <w:rFonts w:cs="Arial"/>
          <w:b/>
          <w:sz w:val="24"/>
          <w:szCs w:val="24"/>
        </w:rPr>
        <w:tab/>
      </w:r>
      <w:r w:rsidR="008A44C5" w:rsidRPr="008F4E23">
        <w:rPr>
          <w:rFonts w:cs="Arial"/>
          <w:b/>
          <w:sz w:val="24"/>
          <w:szCs w:val="24"/>
        </w:rPr>
        <w:tab/>
      </w:r>
      <w:r w:rsidRPr="008F4E23">
        <w:rPr>
          <w:rFonts w:cs="Arial"/>
          <w:b/>
          <w:sz w:val="24"/>
          <w:szCs w:val="24"/>
        </w:rPr>
        <w:t>Ehemann</w:t>
      </w:r>
      <w:r w:rsidR="003A7785" w:rsidRPr="008F4E23">
        <w:rPr>
          <w:rFonts w:cs="Arial"/>
          <w:b/>
          <w:sz w:val="24"/>
          <w:szCs w:val="24"/>
        </w:rPr>
        <w:t>:</w:t>
      </w:r>
    </w:p>
    <w:p w14:paraId="6290543B" w14:textId="77777777" w:rsidR="008A44C5" w:rsidRDefault="008A44C5" w:rsidP="00276096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Ort/Datum:</w:t>
      </w:r>
      <w:r>
        <w:rPr>
          <w:rFonts w:cs="Arial"/>
          <w:sz w:val="24"/>
          <w:szCs w:val="24"/>
        </w:rPr>
        <w:tab/>
        <w:t>_____________________</w:t>
      </w:r>
      <w:r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Ort/Datum:</w:t>
      </w:r>
      <w:r w:rsidR="00276096">
        <w:rPr>
          <w:rFonts w:cs="Arial"/>
          <w:sz w:val="24"/>
          <w:szCs w:val="24"/>
        </w:rPr>
        <w:tab/>
        <w:t>______________________</w:t>
      </w:r>
    </w:p>
    <w:p w14:paraId="55FC4E39" w14:textId="77777777" w:rsidR="007A738A" w:rsidRDefault="007A738A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B51C509" w14:textId="77777777" w:rsidR="00276096" w:rsidRDefault="008A44C5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Pr="008A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</w:t>
      </w:r>
      <w:r w:rsidR="00F371D9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Unterschrift: ______________________</w:t>
      </w:r>
    </w:p>
    <w:p w14:paraId="1B00CC6E" w14:textId="77777777" w:rsidR="00840E07" w:rsidRDefault="00840E07" w:rsidP="00276096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08AF497E" w14:textId="77777777" w:rsidR="00840E07" w:rsidRPr="008F4E23" w:rsidRDefault="00840E07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47A31CB9" w14:textId="77777777" w:rsidR="00F371D9" w:rsidRPr="008F4E23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t>Dolmetscher:</w:t>
      </w:r>
    </w:p>
    <w:p w14:paraId="5791B6A7" w14:textId="77777777" w:rsidR="00F371D9" w:rsidRDefault="00C4360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Nicht erforderlich.</w:t>
      </w:r>
    </w:p>
    <w:p w14:paraId="0C190F85" w14:textId="77777777" w:rsidR="00F371D9" w:rsidRDefault="00C4360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Erforderlich.</w:t>
      </w:r>
    </w:p>
    <w:p w14:paraId="3875158B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Sprache: ______________________________</w:t>
      </w:r>
    </w:p>
    <w:p w14:paraId="7EC8401F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6350E22A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31015DAB" w14:textId="77777777" w:rsidR="00840E07" w:rsidRPr="008F4E23" w:rsidRDefault="00840E07" w:rsidP="00294FC4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Beizulegende Dokumente:</w:t>
      </w:r>
    </w:p>
    <w:p w14:paraId="1C733EFE" w14:textId="1B6BB0DC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Familienausweis</w:t>
      </w:r>
      <w:r w:rsidR="008226B6">
        <w:rPr>
          <w:rFonts w:cs="Arial"/>
          <w:i/>
          <w:sz w:val="24"/>
        </w:rPr>
        <w:t xml:space="preserve"> (nicht älter als 3</w:t>
      </w:r>
      <w:r w:rsidRPr="00276096">
        <w:rPr>
          <w:rFonts w:cs="Arial"/>
          <w:i/>
          <w:sz w:val="24"/>
        </w:rPr>
        <w:t xml:space="preserve"> Monate)</w:t>
      </w:r>
    </w:p>
    <w:p w14:paraId="0C444FE6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letzter Lohnausweis </w:t>
      </w:r>
    </w:p>
    <w:p w14:paraId="33B9D1D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Lohnabrechnungen der letzten drei Monate </w:t>
      </w:r>
    </w:p>
    <w:p w14:paraId="7AB31FA8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weitere Einkommensbelege (AHV, IV, ALV, Vermögenserträge)</w:t>
      </w:r>
    </w:p>
    <w:p w14:paraId="44D25CFA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Mietverträge, Belege Hypothekarzinse, Nebenkosten etc.</w:t>
      </w:r>
    </w:p>
    <w:p w14:paraId="5545C0DB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Krankenkassenprämienausweise</w:t>
      </w:r>
    </w:p>
    <w:p w14:paraId="700469D2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 Prämienverbilligung</w:t>
      </w:r>
    </w:p>
    <w:p w14:paraId="745C9C7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Belege Auslagen Kinder</w:t>
      </w:r>
    </w:p>
    <w:p w14:paraId="1FEA7E55" w14:textId="15D7BD5D" w:rsidR="00840E07" w:rsidRPr="00276096" w:rsidRDefault="0027609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840E07" w:rsidRPr="00276096">
        <w:rPr>
          <w:rFonts w:cs="Arial"/>
          <w:sz w:val="24"/>
        </w:rPr>
        <w:t>etzte Steuerrechnung</w:t>
      </w:r>
      <w:r w:rsidR="008226B6" w:rsidRPr="008226B6">
        <w:rPr>
          <w:rFonts w:cs="Arial"/>
          <w:sz w:val="24"/>
        </w:rPr>
        <w:t xml:space="preserve"> </w:t>
      </w:r>
      <w:r w:rsidR="008226B6">
        <w:rPr>
          <w:rFonts w:cs="Arial"/>
          <w:sz w:val="24"/>
        </w:rPr>
        <w:t>mit Veranlagungsverfügung</w:t>
      </w:r>
      <w:r w:rsidR="00840E07" w:rsidRPr="00276096">
        <w:rPr>
          <w:rFonts w:cs="Arial"/>
          <w:sz w:val="24"/>
        </w:rPr>
        <w:t>, letzte Steuererklärung</w:t>
      </w:r>
    </w:p>
    <w:sectPr w:rsidR="00840E07" w:rsidRPr="00276096" w:rsidSect="009663F7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9E7EB" w14:textId="77777777" w:rsidR="00461F2B" w:rsidRDefault="00461F2B" w:rsidP="00B75F3B">
      <w:r>
        <w:separator/>
      </w:r>
    </w:p>
  </w:endnote>
  <w:endnote w:type="continuationSeparator" w:id="0">
    <w:p w14:paraId="320D1D1F" w14:textId="77777777" w:rsidR="00461F2B" w:rsidRDefault="00461F2B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683E" w14:textId="1BD9B6A2" w:rsidR="00945D48" w:rsidRPr="00945D48" w:rsidRDefault="00945D48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C43609" w:rsidRPr="00C43609">
      <w:rPr>
        <w:noProof/>
        <w:sz w:val="18"/>
        <w:lang w:val="de-DE"/>
      </w:rPr>
      <w:t>9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E4D10" w14:textId="77777777" w:rsidR="00461F2B" w:rsidRDefault="00461F2B" w:rsidP="00B75F3B">
      <w:r>
        <w:separator/>
      </w:r>
    </w:p>
  </w:footnote>
  <w:footnote w:type="continuationSeparator" w:id="0">
    <w:p w14:paraId="081D859D" w14:textId="77777777" w:rsidR="00461F2B" w:rsidRDefault="00461F2B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9BEC" w14:textId="575119D2" w:rsidR="00945D48" w:rsidRPr="00945D48" w:rsidRDefault="00945D48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" w15:restartNumberingAfterBreak="0">
    <w:nsid w:val="14511A15"/>
    <w:multiLevelType w:val="hybridMultilevel"/>
    <w:tmpl w:val="7CC27D6A"/>
    <w:lvl w:ilvl="0" w:tplc="C8F4DE26">
      <w:start w:val="1"/>
      <w:numFmt w:val="decimal"/>
      <w:lvlText w:val="4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5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5"/>
  </w:num>
  <w:num w:numId="19">
    <w:abstractNumId w:val="0"/>
  </w:num>
  <w:num w:numId="20">
    <w:abstractNumId w:val="1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5796"/>
    <w:rsid w:val="00015B28"/>
    <w:rsid w:val="000238EE"/>
    <w:rsid w:val="000279EF"/>
    <w:rsid w:val="00044D87"/>
    <w:rsid w:val="0006604D"/>
    <w:rsid w:val="000939F2"/>
    <w:rsid w:val="000A2514"/>
    <w:rsid w:val="000A7965"/>
    <w:rsid w:val="000E7CCA"/>
    <w:rsid w:val="000F4C30"/>
    <w:rsid w:val="001210F9"/>
    <w:rsid w:val="001523A5"/>
    <w:rsid w:val="001565A2"/>
    <w:rsid w:val="00183CB4"/>
    <w:rsid w:val="00194567"/>
    <w:rsid w:val="00197FDE"/>
    <w:rsid w:val="001A3596"/>
    <w:rsid w:val="00213329"/>
    <w:rsid w:val="002139BB"/>
    <w:rsid w:val="00214832"/>
    <w:rsid w:val="00224483"/>
    <w:rsid w:val="00276096"/>
    <w:rsid w:val="002830F1"/>
    <w:rsid w:val="002849B7"/>
    <w:rsid w:val="00290BFE"/>
    <w:rsid w:val="00294FC4"/>
    <w:rsid w:val="002A4AB4"/>
    <w:rsid w:val="002D5D85"/>
    <w:rsid w:val="00317DFD"/>
    <w:rsid w:val="00347B90"/>
    <w:rsid w:val="003A7785"/>
    <w:rsid w:val="00400ACE"/>
    <w:rsid w:val="00453CA0"/>
    <w:rsid w:val="00461F2B"/>
    <w:rsid w:val="004714CC"/>
    <w:rsid w:val="0048705E"/>
    <w:rsid w:val="004B59A9"/>
    <w:rsid w:val="004B68ED"/>
    <w:rsid w:val="004C50CD"/>
    <w:rsid w:val="004D15DC"/>
    <w:rsid w:val="004D7D92"/>
    <w:rsid w:val="00586FF7"/>
    <w:rsid w:val="005D64B4"/>
    <w:rsid w:val="00615F95"/>
    <w:rsid w:val="00633787"/>
    <w:rsid w:val="00666D82"/>
    <w:rsid w:val="006A3435"/>
    <w:rsid w:val="006A6C50"/>
    <w:rsid w:val="006C0E38"/>
    <w:rsid w:val="006C1091"/>
    <w:rsid w:val="006C1224"/>
    <w:rsid w:val="006D5F36"/>
    <w:rsid w:val="006F10F3"/>
    <w:rsid w:val="00722743"/>
    <w:rsid w:val="00745CBF"/>
    <w:rsid w:val="007756F7"/>
    <w:rsid w:val="0079439F"/>
    <w:rsid w:val="007A738A"/>
    <w:rsid w:val="007B11D5"/>
    <w:rsid w:val="007C7F62"/>
    <w:rsid w:val="007D00B8"/>
    <w:rsid w:val="0080515F"/>
    <w:rsid w:val="00821403"/>
    <w:rsid w:val="008226B6"/>
    <w:rsid w:val="00840AEB"/>
    <w:rsid w:val="00840E07"/>
    <w:rsid w:val="008433D5"/>
    <w:rsid w:val="0084379F"/>
    <w:rsid w:val="008511DE"/>
    <w:rsid w:val="00877B78"/>
    <w:rsid w:val="008A44C5"/>
    <w:rsid w:val="008B45AE"/>
    <w:rsid w:val="008E51DB"/>
    <w:rsid w:val="008E7591"/>
    <w:rsid w:val="008F4E23"/>
    <w:rsid w:val="0090380E"/>
    <w:rsid w:val="00945D48"/>
    <w:rsid w:val="00961FEB"/>
    <w:rsid w:val="009650C8"/>
    <w:rsid w:val="009663F7"/>
    <w:rsid w:val="009859F4"/>
    <w:rsid w:val="00993960"/>
    <w:rsid w:val="009B3531"/>
    <w:rsid w:val="009B7E2D"/>
    <w:rsid w:val="00A059BA"/>
    <w:rsid w:val="00A5213F"/>
    <w:rsid w:val="00A81AED"/>
    <w:rsid w:val="00AC2191"/>
    <w:rsid w:val="00AC3FDC"/>
    <w:rsid w:val="00AC6EE1"/>
    <w:rsid w:val="00AC7380"/>
    <w:rsid w:val="00B05692"/>
    <w:rsid w:val="00B0664B"/>
    <w:rsid w:val="00B32C44"/>
    <w:rsid w:val="00B421A4"/>
    <w:rsid w:val="00B43C96"/>
    <w:rsid w:val="00B53FF8"/>
    <w:rsid w:val="00B75F3B"/>
    <w:rsid w:val="00BA7E16"/>
    <w:rsid w:val="00BB3C88"/>
    <w:rsid w:val="00BE0403"/>
    <w:rsid w:val="00BE1DD1"/>
    <w:rsid w:val="00C01C41"/>
    <w:rsid w:val="00C04408"/>
    <w:rsid w:val="00C112B9"/>
    <w:rsid w:val="00C43609"/>
    <w:rsid w:val="00C4638D"/>
    <w:rsid w:val="00C520BF"/>
    <w:rsid w:val="00C57F7F"/>
    <w:rsid w:val="00C65871"/>
    <w:rsid w:val="00C6624A"/>
    <w:rsid w:val="00C86745"/>
    <w:rsid w:val="00C92ACF"/>
    <w:rsid w:val="00CF3546"/>
    <w:rsid w:val="00D11F16"/>
    <w:rsid w:val="00D1764B"/>
    <w:rsid w:val="00D210AC"/>
    <w:rsid w:val="00D507B7"/>
    <w:rsid w:val="00D75298"/>
    <w:rsid w:val="00D91397"/>
    <w:rsid w:val="00D950F7"/>
    <w:rsid w:val="00DB4A59"/>
    <w:rsid w:val="00DC4806"/>
    <w:rsid w:val="00DC53B0"/>
    <w:rsid w:val="00DD1A1A"/>
    <w:rsid w:val="00E0331F"/>
    <w:rsid w:val="00E251A7"/>
    <w:rsid w:val="00E27843"/>
    <w:rsid w:val="00E47FCD"/>
    <w:rsid w:val="00E624EE"/>
    <w:rsid w:val="00E726BE"/>
    <w:rsid w:val="00E87528"/>
    <w:rsid w:val="00E95619"/>
    <w:rsid w:val="00EC4D68"/>
    <w:rsid w:val="00ED4801"/>
    <w:rsid w:val="00F371D9"/>
    <w:rsid w:val="00F4683B"/>
    <w:rsid w:val="00F632EF"/>
    <w:rsid w:val="00F81284"/>
    <w:rsid w:val="00F85D17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88A9D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7FE0-E30D-4CF6-8581-CAB7D7D4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1769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Portmann Michael</cp:lastModifiedBy>
  <cp:revision>4</cp:revision>
  <cp:lastPrinted>2019-02-19T16:37:00Z</cp:lastPrinted>
  <dcterms:created xsi:type="dcterms:W3CDTF">2020-02-14T10:37:00Z</dcterms:created>
  <dcterms:modified xsi:type="dcterms:W3CDTF">2020-02-14T13:00:00Z</dcterms:modified>
</cp:coreProperties>
</file>