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B46CEA" w:rsidRPr="00CD36D0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AFA8EB03FA724303927F4428282DD2C5"/>
            </w:placeholder>
            <w:showingPlcHdr/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CD36D0" w:rsidRDefault="007F3EC6" w:rsidP="00372DF4">
                <w:pPr>
                  <w:pStyle w:val="AbsenderTitel"/>
                </w:pPr>
                <w:r w:rsidRPr="00CD36D0">
                  <w:t xml:space="preserve"> </w:t>
                </w:r>
              </w:p>
            </w:tc>
          </w:sdtContent>
        </w:sdt>
      </w:tr>
    </w:tbl>
    <w:p w:rsidR="003D3E87" w:rsidRPr="00CD36D0" w:rsidRDefault="00B94F8C" w:rsidP="005D0B28">
      <w:pPr>
        <w:pStyle w:val="CityDate"/>
        <w:spacing w:before="0"/>
        <w:rPr>
          <w:sz w:val="2"/>
          <w:szCs w:val="2"/>
        </w:rPr>
        <w:sectPr w:rsidR="003D3E87" w:rsidRPr="00CD36D0" w:rsidSect="00CD36D0">
          <w:headerReference w:type="default" r:id="rId12"/>
          <w:footerReference w:type="default" r:id="rId13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CD36D0" w:rsidRDefault="00B94F8C" w:rsidP="003D3E87"/>
    <w:p w:rsidR="00CD36D0" w:rsidRPr="00CA1A10" w:rsidRDefault="00CD36D0" w:rsidP="00CD36D0">
      <w:pPr>
        <w:pStyle w:val="berschrift1oNr"/>
      </w:pPr>
      <w:r>
        <w:t>Selbstdeklaration Corona-Virus</w:t>
      </w:r>
    </w:p>
    <w:p w:rsidR="005D6EC8" w:rsidRDefault="005D6EC8" w:rsidP="005D6EC8">
      <w:pPr>
        <w:tabs>
          <w:tab w:val="left" w:pos="4253"/>
        </w:tabs>
        <w:autoSpaceDE w:val="0"/>
        <w:autoSpaceDN w:val="0"/>
        <w:adjustRightInd w:val="0"/>
        <w:spacing w:line="50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Verfahrensnummer: </w:t>
      </w:r>
      <w:sdt>
        <w:sdtPr>
          <w:rPr>
            <w:rFonts w:cs="Arial"/>
            <w:color w:val="000000"/>
            <w:kern w:val="0"/>
          </w:rPr>
          <w:id w:val="577948752"/>
          <w:placeholder>
            <w:docPart w:val="D667E0C5BC224FDAB981E95A917BC0DA"/>
          </w:placeholder>
          <w:showingPlcHdr/>
          <w:text/>
        </w:sdtPr>
        <w:sdtEndPr/>
        <w:sdtContent>
          <w:r w:rsidRPr="00CA57D4">
            <w:rPr>
              <w:rStyle w:val="Platzhaltertext"/>
            </w:rPr>
            <w:t>Text eingeben</w:t>
          </w:r>
        </w:sdtContent>
      </w:sdt>
      <w:r>
        <w:rPr>
          <w:rFonts w:cs="Arial"/>
          <w:color w:val="000000"/>
        </w:rPr>
        <w:tab/>
        <w:t>Verhandlungsdatum:</w:t>
      </w:r>
      <w:r w:rsidR="00B94F8C" w:rsidRPr="00B94F8C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749818326"/>
          <w:placeholder>
            <w:docPart w:val="20DA26DE917A444BB3436A2C1B24C00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B94F8C">
            <w:rPr>
              <w:rStyle w:val="Platzhaltertext"/>
            </w:rPr>
            <w:t>Datum auswählen</w:t>
          </w:r>
        </w:sdtContent>
      </w:sdt>
    </w:p>
    <w:p w:rsidR="005D6EC8" w:rsidRDefault="005D6EC8" w:rsidP="005D6EC8">
      <w:pPr>
        <w:autoSpaceDE w:val="0"/>
        <w:autoSpaceDN w:val="0"/>
        <w:adjustRightInd w:val="0"/>
        <w:spacing w:before="240" w:line="320" w:lineRule="exact"/>
        <w:rPr>
          <w:rFonts w:cs="Arial"/>
          <w:color w:val="000000"/>
        </w:rPr>
      </w:pPr>
      <w:r>
        <w:rPr>
          <w:rFonts w:cs="Arial"/>
          <w:color w:val="000000"/>
        </w:rPr>
        <w:t>Die Luzerner Gerichte und Schlichtungsbehörden</w:t>
      </w:r>
      <w:r w:rsidRPr="00CA1A1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sind</w:t>
      </w:r>
      <w:r w:rsidRPr="00CA1A10">
        <w:rPr>
          <w:rFonts w:cs="Arial"/>
          <w:color w:val="000000"/>
        </w:rPr>
        <w:t xml:space="preserve"> verpflichtet, die Vorgaben des Bundes und Empfehlungen des BAG in Zusammenhang mit dem neuen Corona-Virus (COVID-19) einzuhalten. Damit die notwendigen Schutzvorkehrungen getroffen werden können, sind alle </w:t>
      </w:r>
      <w:r>
        <w:rPr>
          <w:rFonts w:cs="Arial"/>
          <w:color w:val="000000"/>
        </w:rPr>
        <w:t>an der Verhandlung anwesenden Personen aufgefordert,</w:t>
      </w:r>
      <w:r w:rsidRPr="00CA1A10">
        <w:rPr>
          <w:rFonts w:cs="Arial"/>
          <w:color w:val="000000"/>
        </w:rPr>
        <w:t xml:space="preserve"> die vorliegende Erklärung zu ihrem Gesundheitszustand auszufüllen. Wir danken Ihnen für Ihre Kooperation.</w:t>
      </w:r>
    </w:p>
    <w:p w:rsidR="005D6EC8" w:rsidRPr="00B40844" w:rsidRDefault="005D6EC8" w:rsidP="005D6EC8">
      <w:pPr>
        <w:autoSpaceDE w:val="0"/>
        <w:autoSpaceDN w:val="0"/>
        <w:adjustRightInd w:val="0"/>
        <w:spacing w:before="360" w:line="320" w:lineRule="exact"/>
        <w:rPr>
          <w:rFonts w:cs="Arial"/>
          <w:b/>
          <w:color w:val="000000"/>
        </w:rPr>
      </w:pPr>
      <w:r w:rsidRPr="00B40844">
        <w:rPr>
          <w:rFonts w:cs="Arial"/>
          <w:b/>
          <w:color w:val="000000"/>
        </w:rPr>
        <w:t>Haben Sie eines oder mehrere der folgenden Symptome?</w:t>
      </w:r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Husten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8274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2220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Halsschmerzen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5022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1029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Kurzatmigkeit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90965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36484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Fieber, Fiebergefühl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2390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86096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Muskelschmerzen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19597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77129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tabs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4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Plötzlicher Verlust des Geruchs-</w:t>
      </w:r>
    </w:p>
    <w:p w:rsidR="005D6EC8" w:rsidRPr="00CA1A10" w:rsidRDefault="005D6EC8" w:rsidP="005D6EC8">
      <w:pPr>
        <w:tabs>
          <w:tab w:val="left" w:pos="284"/>
          <w:tab w:val="left" w:pos="3544"/>
          <w:tab w:val="left" w:pos="3969"/>
          <w:tab w:val="left" w:pos="5245"/>
          <w:tab w:val="left" w:pos="5812"/>
        </w:tabs>
        <w:autoSpaceDE w:val="0"/>
        <w:autoSpaceDN w:val="0"/>
        <w:adjustRightInd w:val="0"/>
        <w:spacing w:line="200" w:lineRule="atLeast"/>
        <w:rPr>
          <w:rFonts w:cs="Arial"/>
          <w:color w:val="000000"/>
        </w:rPr>
      </w:pPr>
      <w:r w:rsidRPr="00CA1A10">
        <w:rPr>
          <w:rFonts w:cs="Arial"/>
          <w:color w:val="000000"/>
        </w:rPr>
        <w:t>und/oder Geschmackssinns</w:t>
      </w:r>
      <w:r w:rsidRPr="00CA1A10">
        <w:rPr>
          <w:rFonts w:cs="Arial"/>
          <w:color w:val="000000"/>
        </w:rPr>
        <w:tab/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3856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3405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B40844" w:rsidRDefault="005D6EC8" w:rsidP="005D6EC8">
      <w:pPr>
        <w:autoSpaceDE w:val="0"/>
        <w:autoSpaceDN w:val="0"/>
        <w:adjustRightInd w:val="0"/>
        <w:spacing w:before="360" w:line="320" w:lineRule="exact"/>
        <w:rPr>
          <w:rFonts w:cs="Arial"/>
          <w:b/>
          <w:color w:val="000000"/>
        </w:rPr>
      </w:pPr>
      <w:r w:rsidRPr="00B40844">
        <w:rPr>
          <w:rFonts w:cs="Arial"/>
          <w:b/>
          <w:color w:val="000000"/>
        </w:rPr>
        <w:t xml:space="preserve">Gehören Sie zur Gruppe der besonders gefährdeten Personen gemäss Anhang 6 zur COVID-19-Verordnung 2? </w:t>
      </w:r>
    </w:p>
    <w:p w:rsidR="005D6EC8" w:rsidRPr="00CA1A10" w:rsidRDefault="005D6EC8" w:rsidP="005D6EC8">
      <w:pPr>
        <w:autoSpaceDE w:val="0"/>
        <w:autoSpaceDN w:val="0"/>
        <w:adjustRightInd w:val="0"/>
        <w:spacing w:before="120" w:line="320" w:lineRule="exact"/>
        <w:rPr>
          <w:rFonts w:cs="Arial"/>
          <w:color w:val="000000"/>
        </w:rPr>
      </w:pPr>
      <w:r w:rsidRPr="00CA1A10">
        <w:rPr>
          <w:rFonts w:cs="Arial"/>
          <w:color w:val="000000"/>
        </w:rPr>
        <w:t xml:space="preserve">Personen ab 65 Jahren und solche mit bestehender Vorerkrankung (insb. Bluthochdruck, chronische Atemwegserkrankungen, Diabetes, das Immunsystem schwächende </w:t>
      </w:r>
      <w:proofErr w:type="gramStart"/>
      <w:r w:rsidRPr="00CA1A10">
        <w:rPr>
          <w:rFonts w:cs="Arial"/>
          <w:color w:val="000000"/>
        </w:rPr>
        <w:t>Erkrankun</w:t>
      </w:r>
      <w:r>
        <w:rPr>
          <w:rFonts w:cs="Arial"/>
          <w:color w:val="000000"/>
        </w:rPr>
        <w:t>-</w:t>
      </w:r>
      <w:r w:rsidRPr="00CA1A10">
        <w:rPr>
          <w:rFonts w:cs="Arial"/>
          <w:color w:val="000000"/>
        </w:rPr>
        <w:t>gen</w:t>
      </w:r>
      <w:proofErr w:type="gramEnd"/>
      <w:r w:rsidRPr="00CA1A10">
        <w:rPr>
          <w:rFonts w:cs="Arial"/>
          <w:color w:val="000000"/>
        </w:rPr>
        <w:t xml:space="preserve"> und Therapien, Herz-Kreislauf-Erkrankungen oder Krebs).</w:t>
      </w:r>
    </w:p>
    <w:p w:rsidR="005D6EC8" w:rsidRPr="00CA1A10" w:rsidRDefault="005D6EC8" w:rsidP="005D6EC8">
      <w:pPr>
        <w:tabs>
          <w:tab w:val="left" w:pos="426"/>
          <w:tab w:val="left" w:pos="1418"/>
          <w:tab w:val="left" w:pos="1985"/>
        </w:tabs>
        <w:autoSpaceDE w:val="0"/>
        <w:autoSpaceDN w:val="0"/>
        <w:adjustRightInd w:val="0"/>
        <w:spacing w:before="120" w:line="320" w:lineRule="exact"/>
        <w:rPr>
          <w:rFonts w:cs="Arial"/>
          <w:color w:val="000000"/>
        </w:rPr>
      </w:pPr>
      <w:r w:rsidRPr="00CA1A10">
        <w:rPr>
          <w:rFonts w:cs="Arial"/>
          <w:color w:val="000000"/>
        </w:rPr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9897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3733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CA1A10" w:rsidRDefault="005D6EC8" w:rsidP="005D6EC8">
      <w:pPr>
        <w:autoSpaceDE w:val="0"/>
        <w:autoSpaceDN w:val="0"/>
        <w:adjustRightInd w:val="0"/>
        <w:spacing w:before="120" w:line="320" w:lineRule="exact"/>
        <w:rPr>
          <w:rFonts w:cs="Arial"/>
          <w:color w:val="000000"/>
        </w:rPr>
      </w:pPr>
      <w:r w:rsidRPr="00CA1A10">
        <w:rPr>
          <w:rFonts w:cs="Arial"/>
          <w:color w:val="000000"/>
        </w:rPr>
        <w:t xml:space="preserve">Bei bestehender Vorerkrankung: Verfügen Sie über ein ärztliches Attest? </w:t>
      </w:r>
    </w:p>
    <w:p w:rsidR="005D6EC8" w:rsidRPr="00CA1A10" w:rsidRDefault="005D6EC8" w:rsidP="005D6EC8">
      <w:pPr>
        <w:tabs>
          <w:tab w:val="left" w:pos="426"/>
          <w:tab w:val="left" w:pos="1418"/>
          <w:tab w:val="left" w:pos="1985"/>
        </w:tabs>
        <w:autoSpaceDE w:val="0"/>
        <w:autoSpaceDN w:val="0"/>
        <w:adjustRightInd w:val="0"/>
        <w:spacing w:before="120" w:line="320" w:lineRule="exact"/>
        <w:rPr>
          <w:rFonts w:cs="Arial"/>
          <w:color w:val="000000"/>
        </w:rPr>
      </w:pPr>
      <w:r w:rsidRPr="00CA1A10">
        <w:rPr>
          <w:rFonts w:cs="Arial"/>
          <w:color w:val="000000"/>
        </w:rPr>
        <w:t>ja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01523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  <w:r w:rsidRPr="00CA1A10">
        <w:rPr>
          <w:rFonts w:cs="Arial"/>
          <w:color w:val="000000"/>
        </w:rPr>
        <w:tab/>
        <w:t>nein</w:t>
      </w:r>
      <w:r w:rsidRPr="00CA1A10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7823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A10">
            <w:rPr>
              <w:rFonts w:eastAsia="MS Gothic" w:cs="Arial" w:hint="eastAsia"/>
              <w:color w:val="000000"/>
            </w:rPr>
            <w:t>☐</w:t>
          </w:r>
        </w:sdtContent>
      </w:sdt>
    </w:p>
    <w:p w:rsidR="005D6EC8" w:rsidRPr="00B40844" w:rsidRDefault="005D6EC8" w:rsidP="005D6EC8">
      <w:pPr>
        <w:autoSpaceDE w:val="0"/>
        <w:autoSpaceDN w:val="0"/>
        <w:adjustRightInd w:val="0"/>
        <w:spacing w:before="360" w:line="320" w:lineRule="exact"/>
        <w:rPr>
          <w:rFonts w:cs="Arial"/>
          <w:color w:val="000000"/>
        </w:rPr>
      </w:pPr>
      <w:r w:rsidRPr="00B40844">
        <w:rPr>
          <w:rFonts w:cs="Arial"/>
          <w:b/>
          <w:bCs/>
          <w:color w:val="000000"/>
        </w:rPr>
        <w:t xml:space="preserve">Die </w:t>
      </w:r>
      <w:r w:rsidRPr="00B40844">
        <w:rPr>
          <w:rFonts w:cs="Arial"/>
          <w:b/>
          <w:color w:val="000000"/>
        </w:rPr>
        <w:t>untenstehende</w:t>
      </w:r>
      <w:r w:rsidRPr="00B40844">
        <w:rPr>
          <w:rFonts w:cs="Arial"/>
          <w:b/>
          <w:bCs/>
          <w:color w:val="000000"/>
        </w:rPr>
        <w:t xml:space="preserve"> Person bestätigt, die vorliegende Erklärung wahrheitsgemäss ausgefüllt zu haben.</w:t>
      </w:r>
    </w:p>
    <w:p w:rsidR="00CD36D0" w:rsidRPr="00CA1A10" w:rsidRDefault="005D6EC8" w:rsidP="005302B0">
      <w:pPr>
        <w:tabs>
          <w:tab w:val="left" w:pos="1985"/>
          <w:tab w:val="left" w:pos="4395"/>
          <w:tab w:val="left" w:pos="6096"/>
        </w:tabs>
        <w:autoSpaceDE w:val="0"/>
        <w:autoSpaceDN w:val="0"/>
        <w:adjustRightInd w:val="0"/>
        <w:spacing w:line="500" w:lineRule="atLeast"/>
        <w:rPr>
          <w:rFonts w:cs="Arial"/>
          <w:color w:val="000000"/>
          <w:kern w:val="0"/>
        </w:rPr>
      </w:pPr>
      <w:r>
        <w:rPr>
          <w:rFonts w:cs="Arial"/>
          <w:color w:val="000000"/>
          <w:kern w:val="0"/>
        </w:rPr>
        <w:t>Name</w:t>
      </w:r>
      <w:r w:rsidR="00CD36D0" w:rsidRPr="00CA1A10">
        <w:rPr>
          <w:rFonts w:cs="Arial"/>
          <w:color w:val="000000"/>
          <w:kern w:val="0"/>
        </w:rPr>
        <w:t>:</w:t>
      </w:r>
      <w:r w:rsidR="00CD36D0" w:rsidRPr="00CA1A10"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-2017534422"/>
          <w:placeholder>
            <w:docPart w:val="D0455B662D0D44F7B491D5BB730F4D97"/>
          </w:placeholder>
          <w:showingPlcHdr/>
          <w:text/>
        </w:sdtPr>
        <w:sdtEndPr/>
        <w:sdtContent>
          <w:r w:rsidR="002209EB" w:rsidRPr="00CA57D4">
            <w:rPr>
              <w:rStyle w:val="Platzhaltertext"/>
            </w:rPr>
            <w:t>Text eingeben</w:t>
          </w:r>
        </w:sdtContent>
      </w:sdt>
      <w:r w:rsidR="002209EB">
        <w:rPr>
          <w:rFonts w:cs="Arial"/>
          <w:color w:val="000000"/>
          <w:kern w:val="0"/>
        </w:rPr>
        <w:tab/>
      </w:r>
      <w:r>
        <w:rPr>
          <w:rFonts w:cs="Arial"/>
          <w:color w:val="000000"/>
          <w:kern w:val="0"/>
        </w:rPr>
        <w:t xml:space="preserve">Vorname: </w:t>
      </w:r>
      <w:r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907427389"/>
          <w:placeholder>
            <w:docPart w:val="10C0074756754BA0A0BE94B3D474C034"/>
          </w:placeholder>
          <w:showingPlcHdr/>
          <w:text/>
        </w:sdtPr>
        <w:sdtEndPr/>
        <w:sdtContent>
          <w:r w:rsidRPr="00CA57D4">
            <w:rPr>
              <w:rStyle w:val="Platzhaltertext"/>
            </w:rPr>
            <w:t>Text eingeben</w:t>
          </w:r>
        </w:sdtContent>
      </w:sdt>
    </w:p>
    <w:p w:rsidR="00CD36D0" w:rsidRPr="00CA1A10" w:rsidRDefault="005D6EC8" w:rsidP="005302B0">
      <w:pPr>
        <w:tabs>
          <w:tab w:val="left" w:pos="1985"/>
          <w:tab w:val="left" w:pos="4395"/>
          <w:tab w:val="left" w:pos="6096"/>
        </w:tabs>
        <w:autoSpaceDE w:val="0"/>
        <w:autoSpaceDN w:val="0"/>
        <w:adjustRightInd w:val="0"/>
        <w:spacing w:line="500" w:lineRule="atLeast"/>
        <w:rPr>
          <w:rFonts w:cs="Arial"/>
          <w:color w:val="000000"/>
          <w:kern w:val="0"/>
        </w:rPr>
      </w:pPr>
      <w:r>
        <w:rPr>
          <w:rFonts w:cs="Arial"/>
          <w:color w:val="000000"/>
          <w:kern w:val="0"/>
        </w:rPr>
        <w:t>Telefonnummer</w:t>
      </w:r>
      <w:r w:rsidR="00CD36D0" w:rsidRPr="00CA1A10">
        <w:rPr>
          <w:rFonts w:cs="Arial"/>
          <w:color w:val="000000"/>
          <w:kern w:val="0"/>
        </w:rPr>
        <w:t>:</w:t>
      </w:r>
      <w:r w:rsidR="00CD36D0" w:rsidRPr="00CA1A10"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1079093292"/>
          <w:placeholder>
            <w:docPart w:val="577690A761D14E7F9BDA3C0A60D7D624"/>
          </w:placeholder>
          <w:showingPlcHdr/>
          <w:text/>
        </w:sdtPr>
        <w:sdtEndPr/>
        <w:sdtContent>
          <w:r w:rsidR="002209EB" w:rsidRPr="00CA57D4">
            <w:rPr>
              <w:rStyle w:val="Platzhaltertext"/>
            </w:rPr>
            <w:t>Text eingeben</w:t>
          </w:r>
        </w:sdtContent>
      </w:sdt>
      <w:r w:rsidR="002209EB">
        <w:rPr>
          <w:rFonts w:cs="Arial"/>
          <w:color w:val="000000"/>
          <w:kern w:val="0"/>
        </w:rPr>
        <w:tab/>
      </w:r>
      <w:r>
        <w:rPr>
          <w:rFonts w:cs="Arial"/>
          <w:color w:val="000000"/>
          <w:kern w:val="0"/>
        </w:rPr>
        <w:t>E</w:t>
      </w:r>
      <w:r w:rsidR="005302B0">
        <w:rPr>
          <w:rFonts w:cs="Arial"/>
          <w:color w:val="000000"/>
          <w:kern w:val="0"/>
        </w:rPr>
        <w:t>-Mailadresse</w:t>
      </w:r>
      <w:r w:rsidR="00CD36D0" w:rsidRPr="00CA1A10">
        <w:rPr>
          <w:rFonts w:cs="Arial"/>
          <w:color w:val="000000"/>
          <w:kern w:val="0"/>
        </w:rPr>
        <w:t xml:space="preserve">: </w:t>
      </w:r>
      <w:r w:rsidR="002209EB"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-1835909941"/>
          <w:placeholder>
            <w:docPart w:val="AA597533BFB94A9499A8ECB0B779F38D"/>
          </w:placeholder>
          <w:showingPlcHdr/>
          <w:text/>
        </w:sdtPr>
        <w:sdtEndPr/>
        <w:sdtContent>
          <w:r w:rsidR="002209EB" w:rsidRPr="00CA57D4">
            <w:rPr>
              <w:rStyle w:val="Platzhaltertext"/>
            </w:rPr>
            <w:t>Text eingeben</w:t>
          </w:r>
        </w:sdtContent>
      </w:sdt>
    </w:p>
    <w:p w:rsidR="00CD36D0" w:rsidRPr="005302B0" w:rsidRDefault="00CD36D0" w:rsidP="005302B0">
      <w:pPr>
        <w:tabs>
          <w:tab w:val="left" w:pos="1985"/>
          <w:tab w:val="left" w:pos="4395"/>
          <w:tab w:val="left" w:pos="6096"/>
        </w:tabs>
        <w:autoSpaceDE w:val="0"/>
        <w:autoSpaceDN w:val="0"/>
        <w:adjustRightInd w:val="0"/>
        <w:spacing w:line="500" w:lineRule="atLeast"/>
        <w:rPr>
          <w:rFonts w:cs="Arial"/>
          <w:color w:val="000000"/>
          <w:kern w:val="0"/>
        </w:rPr>
      </w:pPr>
      <w:r w:rsidRPr="00CA1A10">
        <w:rPr>
          <w:rFonts w:cs="Arial"/>
          <w:color w:val="000000"/>
          <w:kern w:val="0"/>
        </w:rPr>
        <w:t xml:space="preserve">Wohnort: </w:t>
      </w:r>
      <w:r w:rsidR="002209EB"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1696734386"/>
          <w:placeholder>
            <w:docPart w:val="49AFF98228AE4CC399A122EB3E7464A2"/>
          </w:placeholder>
          <w:showingPlcHdr/>
          <w:text/>
        </w:sdtPr>
        <w:sdtEndPr/>
        <w:sdtContent>
          <w:r w:rsidR="002209EB" w:rsidRPr="00CA57D4">
            <w:rPr>
              <w:rStyle w:val="Platzhaltertext"/>
            </w:rPr>
            <w:t>Text eingeben</w:t>
          </w:r>
        </w:sdtContent>
      </w:sdt>
      <w:r w:rsidR="005302B0">
        <w:rPr>
          <w:rFonts w:cs="Arial"/>
          <w:color w:val="000000"/>
          <w:kern w:val="0"/>
        </w:rPr>
        <w:tab/>
      </w:r>
      <w:r w:rsidR="00E76280">
        <w:rPr>
          <w:rFonts w:cs="Arial"/>
          <w:color w:val="000000"/>
          <w:kern w:val="0"/>
        </w:rPr>
        <w:t xml:space="preserve">Ort, </w:t>
      </w:r>
      <w:r>
        <w:rPr>
          <w:rFonts w:cs="Arial"/>
          <w:color w:val="000000"/>
          <w:kern w:val="0"/>
        </w:rPr>
        <w:t xml:space="preserve">Datum: </w:t>
      </w:r>
      <w:r w:rsidR="005302B0">
        <w:rPr>
          <w:rFonts w:cs="Arial"/>
          <w:color w:val="000000"/>
          <w:kern w:val="0"/>
        </w:rPr>
        <w:tab/>
      </w:r>
      <w:sdt>
        <w:sdtPr>
          <w:rPr>
            <w:rFonts w:cs="Arial"/>
            <w:color w:val="000000"/>
            <w:kern w:val="0"/>
          </w:rPr>
          <w:id w:val="1358615303"/>
          <w:placeholder>
            <w:docPart w:val="7A54072B49DD4BFD877421AB00FE493E"/>
          </w:placeholder>
          <w:showingPlcHdr/>
          <w:text/>
        </w:sdtPr>
        <w:sdtEndPr/>
        <w:sdtContent>
          <w:r w:rsidR="005302B0" w:rsidRPr="00CA57D4">
            <w:rPr>
              <w:rStyle w:val="Platzhaltertext"/>
            </w:rPr>
            <w:t>Text eingeben</w:t>
          </w:r>
        </w:sdtContent>
      </w:sdt>
    </w:p>
    <w:p w:rsidR="00014413" w:rsidRPr="00CD36D0" w:rsidRDefault="00B94F8C" w:rsidP="003D3E87"/>
    <w:sectPr w:rsidR="00014413" w:rsidRPr="00CD36D0" w:rsidSect="00CD36D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D0" w:rsidRPr="00CD36D0" w:rsidRDefault="00CD36D0">
      <w:r w:rsidRPr="00CD36D0">
        <w:separator/>
      </w:r>
    </w:p>
  </w:endnote>
  <w:endnote w:type="continuationSeparator" w:id="0">
    <w:p w:rsidR="00CD36D0" w:rsidRPr="00CD36D0" w:rsidRDefault="00CD36D0">
      <w:r w:rsidRPr="00CD36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46CEA" w:rsidRPr="00CD36D0" w:rsidTr="00C4453D">
      <w:tc>
        <w:tcPr>
          <w:tcW w:w="9128" w:type="dxa"/>
          <w:gridSpan w:val="2"/>
          <w:vAlign w:val="center"/>
        </w:tcPr>
        <w:p w:rsidR="00147858" w:rsidRPr="00CD36D0" w:rsidRDefault="00B94F8C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B46CEA" w:rsidRPr="00CD36D0" w:rsidTr="005D0B28">
      <w:tc>
        <w:tcPr>
          <w:tcW w:w="6177" w:type="dxa"/>
          <w:vAlign w:val="center"/>
        </w:tcPr>
        <w:p w:rsidR="003D3E87" w:rsidRPr="00CD36D0" w:rsidRDefault="007F3EC6" w:rsidP="00C22A5F">
          <w:pPr>
            <w:pStyle w:val="Fusszeile"/>
          </w:pPr>
          <w:r w:rsidRPr="00CD36D0"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"CMIdata.G_Signatur"\*CHARFORMAT 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 = "" "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"CMIdata.G_Laufnummer"\*CHARFORMAT 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 = "" "" "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"CMIdata.G_Laufnummer"\*CHARFORMAT </w:instrText>
          </w:r>
          <w:r w:rsidRPr="00CD36D0">
            <w:fldChar w:fldCharType="separate"/>
          </w:r>
          <w:r w:rsidRPr="00CD36D0">
            <w:rPr>
              <w:lang w:eastAsia="de-DE"/>
            </w:rPr>
            <w:instrText>CMIdata.G_Laufnummer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 / 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"CMIdata.Dok_Titel"\*CHARFORMAT </w:instrText>
          </w:r>
          <w:r w:rsidRPr="00CD36D0">
            <w:fldChar w:fldCharType="separate"/>
          </w:r>
          <w:r w:rsidRPr="00CD36D0">
            <w:rPr>
              <w:lang w:eastAsia="de-DE"/>
            </w:rPr>
            <w:instrText>CMIdata.Dok_Titel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" \* MERGEFORMAT </w:instrText>
          </w:r>
          <w:r w:rsidRPr="00CD36D0">
            <w:fldChar w:fldCharType="end"/>
          </w:r>
          <w:r w:rsidRPr="00CD36D0">
            <w:rPr>
              <w:lang w:eastAsia="de-DE"/>
            </w:rPr>
            <w:instrText>" "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"CMIdata.G_Signatur"\*CHARFORMAT </w:instrText>
          </w:r>
          <w:r w:rsidRPr="00CD36D0">
            <w:fldChar w:fldCharType="separate"/>
          </w:r>
          <w:r w:rsidRPr="00CD36D0">
            <w:rPr>
              <w:lang w:eastAsia="de-DE"/>
            </w:rPr>
            <w:instrText>CMIdata.G_Signatur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 / </w:instrText>
          </w:r>
          <w:r w:rsidRPr="00CD36D0">
            <w:fldChar w:fldCharType="begin"/>
          </w:r>
          <w:r w:rsidRPr="00CD36D0">
            <w:rPr>
              <w:lang w:eastAsia="de-DE"/>
            </w:rPr>
            <w:instrText xml:space="preserve"> DOCPROPERTY "CMIdata.Dok_Titel"\*CHARFORMAT </w:instrText>
          </w:r>
          <w:r w:rsidRPr="00CD36D0">
            <w:fldChar w:fldCharType="separate"/>
          </w:r>
          <w:r w:rsidRPr="00CD36D0">
            <w:rPr>
              <w:lang w:eastAsia="de-DE"/>
            </w:rPr>
            <w:instrText>CMIdata.Dok_Titel</w:instrText>
          </w:r>
          <w:r w:rsidRPr="00CD36D0">
            <w:fldChar w:fldCharType="end"/>
          </w:r>
          <w:r w:rsidRPr="00CD36D0">
            <w:rPr>
              <w:lang w:eastAsia="de-DE"/>
            </w:rPr>
            <w:instrText xml:space="preserve">" \* MERGEFORMAT </w:instrText>
          </w:r>
          <w:r w:rsidRPr="00CD36D0">
            <w:fldChar w:fldCharType="end"/>
          </w:r>
        </w:p>
      </w:tc>
      <w:tc>
        <w:tcPr>
          <w:tcW w:w="2951" w:type="dxa"/>
        </w:tcPr>
        <w:p w:rsidR="003D3E87" w:rsidRPr="00CD36D0" w:rsidRDefault="007F3EC6" w:rsidP="00C22A5F">
          <w:pPr>
            <w:pStyle w:val="Fusszeile-Seite"/>
            <w:rPr>
              <w:lang w:eastAsia="de-DE"/>
            </w:rPr>
          </w:pP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NUMPAGES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instrText>1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&gt; "1" "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"Doc.Page"\*CHARFORMAT </w:instrText>
          </w:r>
          <w:r w:rsidRPr="00CD36D0">
            <w:rPr>
              <w:lang w:eastAsia="de-DE"/>
            </w:rPr>
            <w:fldChar w:fldCharType="separate"/>
          </w:r>
          <w:r w:rsidRPr="00CD36D0">
            <w:rPr>
              <w:lang w:eastAsia="de-DE"/>
            </w:rPr>
            <w:instrText>Doc.Page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= "" "Seite" "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"Doc.Page"\*CHARFORMAT </w:instrText>
          </w:r>
          <w:r w:rsidRPr="00CD36D0">
            <w:rPr>
              <w:lang w:eastAsia="de-DE"/>
            </w:rPr>
            <w:fldChar w:fldCharType="separate"/>
          </w:r>
          <w:r w:rsidRPr="00CD36D0">
            <w:rPr>
              <w:lang w:eastAsia="de-DE"/>
            </w:rPr>
            <w:instrText>Doc.Page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= "Doc.Page" "Seite" "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"Doc.Page"\*CHARFORMAT 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" </w:instrText>
          </w:r>
          <w:r w:rsidRPr="00CD36D0">
            <w:rPr>
              <w:lang w:eastAsia="de-DE"/>
            </w:rPr>
            <w:fldChar w:fldCharType="separate"/>
          </w:r>
          <w:r w:rsidR="00B94F8C" w:rsidRPr="00CD36D0">
            <w:rPr>
              <w:noProof/>
              <w:lang w:eastAsia="de-DE"/>
            </w:rPr>
            <w:instrText>Seite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" </w:instrText>
          </w:r>
          <w:r w:rsidRPr="00CD36D0">
            <w:rPr>
              <w:lang w:eastAsia="de-DE"/>
            </w:rPr>
            <w:fldChar w:fldCharType="separate"/>
          </w:r>
          <w:r w:rsidR="00B94F8C" w:rsidRPr="00CD36D0">
            <w:rPr>
              <w:noProof/>
              <w:lang w:eastAsia="de-DE"/>
            </w:rPr>
            <w:instrText>Seite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PAGE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instrText>1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"Doc.of"\*CHARFORMAT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lang w:eastAsia="de-DE"/>
            </w:rPr>
            <w:instrText>von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= "" "von" "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IF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"Doc.of"\*CHARFORMAT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lang w:eastAsia="de-DE"/>
            </w:rPr>
            <w:instrText>von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= "Doc.of" "von" "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DOCPROPERTY "Doc.of"\*CHARFORMAT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lang w:eastAsia="de-DE"/>
            </w:rPr>
            <w:instrText>von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"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instrText>von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"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instrText>von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 xml:space="preserve"> </w:instrText>
          </w:r>
          <w:r w:rsidRPr="00CD36D0">
            <w:rPr>
              <w:lang w:eastAsia="de-DE"/>
            </w:rPr>
            <w:fldChar w:fldCharType="begin"/>
          </w:r>
          <w:r w:rsidRPr="00CD36D0">
            <w:rPr>
              <w:lang w:eastAsia="de-DE"/>
            </w:rPr>
            <w:instrText xml:space="preserve"> NUMPAGES </w:instrText>
          </w:r>
          <w:r w:rsidRPr="00CD36D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instrText>2</w:instrText>
          </w:r>
          <w:r w:rsidRPr="00CD36D0">
            <w:rPr>
              <w:lang w:eastAsia="de-DE"/>
            </w:rPr>
            <w:fldChar w:fldCharType="end"/>
          </w:r>
          <w:r w:rsidRPr="00CD36D0">
            <w:rPr>
              <w:lang w:eastAsia="de-DE"/>
            </w:rPr>
            <w:instrText>"" "</w:instrText>
          </w:r>
          <w:r w:rsidRPr="00CD36D0">
            <w:rPr>
              <w:lang w:eastAsia="de-DE"/>
            </w:rPr>
            <w:fldChar w:fldCharType="separate"/>
          </w:r>
          <w:r w:rsidR="00B94F8C" w:rsidRPr="00CD36D0">
            <w:rPr>
              <w:noProof/>
              <w:lang w:eastAsia="de-DE"/>
            </w:rPr>
            <w:t xml:space="preserve"> </w:t>
          </w:r>
          <w:r w:rsidRPr="00CD36D0">
            <w:rPr>
              <w:lang w:eastAsia="de-DE"/>
            </w:rPr>
            <w:fldChar w:fldCharType="end"/>
          </w:r>
        </w:p>
      </w:tc>
    </w:tr>
    <w:tr w:rsidR="00B46CEA" w:rsidRPr="00CD36D0" w:rsidTr="005D0B28">
      <w:tc>
        <w:tcPr>
          <w:tcW w:w="6177" w:type="dxa"/>
          <w:vAlign w:val="center"/>
        </w:tcPr>
        <w:p w:rsidR="003D3E87" w:rsidRPr="00CD36D0" w:rsidRDefault="00B94F8C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CD36D0" w:rsidRDefault="00B94F8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CD36D0" w:rsidRDefault="00B94F8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94F8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46CEA" w:rsidTr="005D0B28">
      <w:tc>
        <w:tcPr>
          <w:tcW w:w="6177" w:type="dxa"/>
          <w:vAlign w:val="center"/>
        </w:tcPr>
        <w:p w:rsidR="003D3E87" w:rsidRPr="007970F5" w:rsidRDefault="007F3EC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7F3EC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D36D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D36D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B94F8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B46CEA" w:rsidTr="005D0B28">
      <w:tc>
        <w:tcPr>
          <w:tcW w:w="6177" w:type="dxa"/>
          <w:vAlign w:val="center"/>
        </w:tcPr>
        <w:p w:rsidR="003D3E87" w:rsidRPr="00B97F1C" w:rsidRDefault="00B94F8C" w:rsidP="009500C4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3D3E87" w:rsidRPr="009500C4" w:rsidRDefault="00B94F8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Default="00B94F8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7F3EC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CD36D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94F8C">
      <w:rPr>
        <w:noProof/>
      </w:rPr>
      <w:instrText>27.04.2020, 14:35:05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D36D0"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94F8C">
      <w:rPr>
        <w:noProof/>
      </w:rPr>
      <w:t>27.04.2020, 14:35:05</w:t>
    </w:r>
    <w:r w:rsidR="00B94F8C" w:rsidRPr="003173DA">
      <w:rPr>
        <w:noProof/>
        <w:lang w:val="en-US"/>
      </w:rPr>
      <w:t xml:space="preserve">, </w:t>
    </w:r>
    <w:r w:rsidR="00B94F8C">
      <w:rPr>
        <w:noProof/>
        <w:lang w:val="en-US"/>
      </w:rPr>
      <w:t>Dokument2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CD36D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94F8C">
      <w:rPr>
        <w:noProof/>
      </w:rPr>
      <w:instrText>27.04.2020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CD36D0"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94F8C">
      <w:rPr>
        <w:noProof/>
      </w:rPr>
      <w:t>27.04.2020</w:t>
    </w:r>
    <w:r w:rsidR="00B94F8C" w:rsidRPr="003173DA">
      <w:rPr>
        <w:noProof/>
        <w:lang w:val="en-US"/>
      </w:rPr>
      <w:t xml:space="preserve">, </w:t>
    </w:r>
    <w:r w:rsidR="00B94F8C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D0" w:rsidRPr="00CD36D0" w:rsidRDefault="00CD36D0">
      <w:r w:rsidRPr="00CD36D0">
        <w:separator/>
      </w:r>
    </w:p>
  </w:footnote>
  <w:footnote w:type="continuationSeparator" w:id="0">
    <w:p w:rsidR="00CD36D0" w:rsidRPr="00CD36D0" w:rsidRDefault="00CD36D0">
      <w:r w:rsidRPr="00CD36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CD36D0" w:rsidRDefault="00CD36D0" w:rsidP="00CD36D0">
    <w:r w:rsidRPr="00CD36D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C6" w:rsidRPr="00CD36D0">
      <w:t> </w:t>
    </w:r>
  </w:p>
  <w:p w:rsidR="003D3E87" w:rsidRPr="00CD36D0" w:rsidRDefault="007F3EC6" w:rsidP="003D3E87">
    <w:r w:rsidRPr="00CD36D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64617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36D0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B94F8C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94F8C">
    <w:pPr>
      <w:spacing w:line="20" w:lineRule="exact"/>
      <w:rPr>
        <w:sz w:val="2"/>
        <w:szCs w:val="2"/>
      </w:rPr>
    </w:pPr>
  </w:p>
  <w:p w:rsidR="003D3E87" w:rsidRPr="00473DA5" w:rsidRDefault="007F3EC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430ECE4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22546756" w:tentative="1">
      <w:start w:val="1"/>
      <w:numFmt w:val="lowerLetter"/>
      <w:lvlText w:val="%2."/>
      <w:lvlJc w:val="left"/>
      <w:pPr>
        <w:ind w:left="1440" w:hanging="360"/>
      </w:pPr>
    </w:lvl>
    <w:lvl w:ilvl="2" w:tplc="ABE4D2A0" w:tentative="1">
      <w:start w:val="1"/>
      <w:numFmt w:val="lowerRoman"/>
      <w:lvlText w:val="%3."/>
      <w:lvlJc w:val="right"/>
      <w:pPr>
        <w:ind w:left="2160" w:hanging="180"/>
      </w:pPr>
    </w:lvl>
    <w:lvl w:ilvl="3" w:tplc="BE7084BE" w:tentative="1">
      <w:start w:val="1"/>
      <w:numFmt w:val="decimal"/>
      <w:lvlText w:val="%4."/>
      <w:lvlJc w:val="left"/>
      <w:pPr>
        <w:ind w:left="2880" w:hanging="360"/>
      </w:pPr>
    </w:lvl>
    <w:lvl w:ilvl="4" w:tplc="EB90A69C" w:tentative="1">
      <w:start w:val="1"/>
      <w:numFmt w:val="lowerLetter"/>
      <w:lvlText w:val="%5."/>
      <w:lvlJc w:val="left"/>
      <w:pPr>
        <w:ind w:left="3600" w:hanging="360"/>
      </w:pPr>
    </w:lvl>
    <w:lvl w:ilvl="5" w:tplc="30F2161A" w:tentative="1">
      <w:start w:val="1"/>
      <w:numFmt w:val="lowerRoman"/>
      <w:lvlText w:val="%6."/>
      <w:lvlJc w:val="right"/>
      <w:pPr>
        <w:ind w:left="4320" w:hanging="180"/>
      </w:pPr>
    </w:lvl>
    <w:lvl w:ilvl="6" w:tplc="3984FE02" w:tentative="1">
      <w:start w:val="1"/>
      <w:numFmt w:val="decimal"/>
      <w:lvlText w:val="%7."/>
      <w:lvlJc w:val="left"/>
      <w:pPr>
        <w:ind w:left="5040" w:hanging="360"/>
      </w:pPr>
    </w:lvl>
    <w:lvl w:ilvl="7" w:tplc="2158B36E" w:tentative="1">
      <w:start w:val="1"/>
      <w:numFmt w:val="lowerLetter"/>
      <w:lvlText w:val="%8."/>
      <w:lvlJc w:val="left"/>
      <w:pPr>
        <w:ind w:left="5760" w:hanging="360"/>
      </w:pPr>
    </w:lvl>
    <w:lvl w:ilvl="8" w:tplc="07F6C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6F3CAB2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2069246" w:tentative="1">
      <w:start w:val="1"/>
      <w:numFmt w:val="lowerLetter"/>
      <w:lvlText w:val="%2."/>
      <w:lvlJc w:val="left"/>
      <w:pPr>
        <w:ind w:left="1440" w:hanging="360"/>
      </w:pPr>
    </w:lvl>
    <w:lvl w:ilvl="2" w:tplc="2E18B3B8" w:tentative="1">
      <w:start w:val="1"/>
      <w:numFmt w:val="lowerRoman"/>
      <w:lvlText w:val="%3."/>
      <w:lvlJc w:val="right"/>
      <w:pPr>
        <w:ind w:left="2160" w:hanging="180"/>
      </w:pPr>
    </w:lvl>
    <w:lvl w:ilvl="3" w:tplc="3CACF9D6" w:tentative="1">
      <w:start w:val="1"/>
      <w:numFmt w:val="decimal"/>
      <w:lvlText w:val="%4."/>
      <w:lvlJc w:val="left"/>
      <w:pPr>
        <w:ind w:left="2880" w:hanging="360"/>
      </w:pPr>
    </w:lvl>
    <w:lvl w:ilvl="4" w:tplc="35E868A4" w:tentative="1">
      <w:start w:val="1"/>
      <w:numFmt w:val="lowerLetter"/>
      <w:lvlText w:val="%5."/>
      <w:lvlJc w:val="left"/>
      <w:pPr>
        <w:ind w:left="3600" w:hanging="360"/>
      </w:pPr>
    </w:lvl>
    <w:lvl w:ilvl="5" w:tplc="E3E2DD7E" w:tentative="1">
      <w:start w:val="1"/>
      <w:numFmt w:val="lowerRoman"/>
      <w:lvlText w:val="%6."/>
      <w:lvlJc w:val="right"/>
      <w:pPr>
        <w:ind w:left="4320" w:hanging="180"/>
      </w:pPr>
    </w:lvl>
    <w:lvl w:ilvl="6" w:tplc="D12E4F02" w:tentative="1">
      <w:start w:val="1"/>
      <w:numFmt w:val="decimal"/>
      <w:lvlText w:val="%7."/>
      <w:lvlJc w:val="left"/>
      <w:pPr>
        <w:ind w:left="5040" w:hanging="360"/>
      </w:pPr>
    </w:lvl>
    <w:lvl w:ilvl="7" w:tplc="88968C1C" w:tentative="1">
      <w:start w:val="1"/>
      <w:numFmt w:val="lowerLetter"/>
      <w:lvlText w:val="%8."/>
      <w:lvlJc w:val="left"/>
      <w:pPr>
        <w:ind w:left="5760" w:hanging="360"/>
      </w:pPr>
    </w:lvl>
    <w:lvl w:ilvl="8" w:tplc="8AEA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7. April 2020"/>
    <w:docVar w:name="Date.Format.Long.dateValue" w:val="43948"/>
    <w:docVar w:name="DocumentDate" w:val="27. April 2020"/>
    <w:docVar w:name="DocumentDate.dateValue" w:val="439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Hochformat_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92614533929122142&quot;&gt;&lt;Field Name=&quot;IDName&quot; Value=&quot;GER, Gerichte nur Logo&quot;/&gt;&lt;Field Name=&quot;Departement&quot; Value=&quot;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Gerichte.Logo.2100.350.emf&quot;/&gt;&lt;Field Name=&quot;LogoBlackWhite&quot; Value=&quot;%Logos%\Luzern.Gerichte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erichte.Logo.2100.350.emf&quot;/&gt;&lt;Field Name=&quot;LogoSchriftzug&quot; Value=&quot;%Logos%\Schriftzug.199.1439.emf&quot;/&gt;&lt;Field Name=&quot;LogoTag&quot; Value=&quot;%Logos%\Gerichte.2099.217.emf&quot;/&gt;&lt;Field Name=&quot;FusszeileFett&quot; Value=&quot;&quot;/&gt;&lt;Field Name=&quot;FusszeileNormal&quot; Value=&quot;&quot;/&gt;&lt;Field Name=&quot;Data_UID&quot; Value=&quot;20190926145339291221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77372313943461767818117210225298154197217&quot;&gt;&lt;Field Name=&quot;IDName&quot; Value=&quot;Küng Petra, GER;KG;ZD;&quot;/&gt;&lt;Field Name=&quot;Name&quot; Value=&quot;Petra Küng&quot;/&gt;&lt;Field Name=&quot;PersonalNumber&quot; Value=&quot;&quot;/&gt;&lt;Field Name=&quot;DirectPhone&quot; Value=&quot;+41 41 228 61 55&quot;/&gt;&lt;Field Name=&quot;DirectFax&quot; Value=&quot;&quot;/&gt;&lt;Field Name=&quot;Mobile&quot; Value=&quot;+41 79 673 70 20&quot;/&gt;&lt;Field Name=&quot;EMail&quot; Value=&quot;petra.kueng@lu.ch&quot;/&gt;&lt;Field Name=&quot;Function&quot; Value=&quot;Mediamatik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IP&quot;/&gt;&lt;Field Name=&quot;SignatureAdditional2&quot; Value=&quot;&quot;/&gt;&lt;Field Name=&quot;SignatureAdditional1&quot; Value=&quot;&quot;/&gt;&lt;Field Name=&quot;Lizenz_noetig&quot; Value=&quot;Ja&quot;/&gt;&lt;Field Name=&quot;Data_UID&quot; Value=&quot;17737231394346176781811721022529815419721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77372313943461767818117210225298154197217&quot;&gt;&lt;Field Name=&quot;IDName&quot; Value=&quot;Küng Petra, GER;KG;ZD;&quot;/&gt;&lt;Field Name=&quot;Name&quot; Value=&quot;Petra Küng&quot;/&gt;&lt;Field Name=&quot;PersonalNumber&quot; Value=&quot;&quot;/&gt;&lt;Field Name=&quot;DirectPhone&quot; Value=&quot;+41 41 228 61 55&quot;/&gt;&lt;Field Name=&quot;DirectFax&quot; Value=&quot;&quot;/&gt;&lt;Field Name=&quot;Mobile&quot; Value=&quot;+41 79 673 70 20&quot;/&gt;&lt;Field Name=&quot;EMail&quot; Value=&quot;petra.kueng@lu.ch&quot;/&gt;&lt;Field Name=&quot;Function&quot; Value=&quot;Mediamatik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IP&quot;/&gt;&lt;Field Name=&quot;SignatureAdditional2&quot; Value=&quot;&quot;/&gt;&lt;Field Name=&quot;SignatureAdditional1&quot; Value=&quot;&quot;/&gt;&lt;Field Name=&quot;Lizenz_noetig&quot; Value=&quot;Ja&quot;/&gt;&lt;Field Name=&quot;Data_UID&quot; Value=&quot;17737231394346176781811721022529815419721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751742177811516823874175703813716220178148&quot;&gt;&lt;Field Name=&quot;IDName&quot; Value=&quot;Gasser Beat, GER&quot;/&gt;&lt;Field Name=&quot;Name&quot; Value=&quot;Beat Gasser&quot;/&gt;&lt;Field Name=&quot;PersonalNumber&quot; Value=&quot;&quot;/&gt;&lt;Field Name=&quot;DirectPhone&quot; Value=&quot;+41 41 228 62 37&quot;/&gt;&lt;Field Name=&quot;DirectFax&quot; Value=&quot;&quot;/&gt;&lt;Field Name=&quot;Mobile&quot; Value=&quot;+41 79 681 24 77&quot;/&gt;&lt;Field Name=&quot;EMail&quot; Value=&quot;beat.gasser@lu.ch&quot;/&gt;&lt;Field Name=&quot;Function&quot; Value=&quot;Bereichsleiter Organisation und Informatik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AE&quot;/&gt;&lt;Field Name=&quot;SignatureAdditional2&quot; Value=&quot;&quot;/&gt;&lt;Field Name=&quot;SignatureAdditional1&quot; Value=&quot;&quot;/&gt;&lt;Field Name=&quot;Lizenz_noetig&quot; Value=&quot;Ja&quot;/&gt;&lt;Field Name=&quot;Data_UID&quot; Value=&quot;7517421778115168238741757038137162201781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77372313943461767818117210225298154197217&quot;&gt;&lt;Field Name=&quot;IDName&quot; Value=&quot;Küng Petra, GER;KG;ZD;&quot;/&gt;&lt;Field Name=&quot;Name&quot; Value=&quot;Petra Küng&quot;/&gt;&lt;Field Name=&quot;PersonalNumber&quot; Value=&quot;&quot;/&gt;&lt;Field Name=&quot;DirectPhone&quot; Value=&quot;+41 41 228 61 55&quot;/&gt;&lt;Field Name=&quot;DirectFax&quot; Value=&quot;&quot;/&gt;&lt;Field Name=&quot;Mobile&quot; Value=&quot;+41 79 673 70 20&quot;/&gt;&lt;Field Name=&quot;EMail&quot; Value=&quot;petra.kueng@lu.ch&quot;/&gt;&lt;Field Name=&quot;Function&quot; Value=&quot;Mediamatik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IP&quot;/&gt;&lt;Field Name=&quot;SignatureAdditional2&quot; Value=&quot;&quot;/&gt;&lt;Field Name=&quot;SignatureAdditional1&quot; Value=&quot;&quot;/&gt;&lt;Field Name=&quot;Lizenz_noetig&quot; Value=&quot;Ja&quot;/&gt;&lt;Field Name=&quot;Data_UID&quot; Value=&quot;17737231394346176781811721022529815419721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4270810226562276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D36D0"/>
    <w:rsid w:val="002209EB"/>
    <w:rsid w:val="003E597B"/>
    <w:rsid w:val="003E72C9"/>
    <w:rsid w:val="00450D9C"/>
    <w:rsid w:val="005302B0"/>
    <w:rsid w:val="00590500"/>
    <w:rsid w:val="005D6EC8"/>
    <w:rsid w:val="007F3EC6"/>
    <w:rsid w:val="00A57128"/>
    <w:rsid w:val="00B46CEA"/>
    <w:rsid w:val="00B94F8C"/>
    <w:rsid w:val="00CA57D4"/>
    <w:rsid w:val="00CD36D0"/>
    <w:rsid w:val="00CF0D5B"/>
    <w:rsid w:val="00E76280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52BC76"/>
  <w15:docId w15:val="{CB2D0DCA-EF89-40B4-8F46-44454AB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ueng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8EB03FA724303927F4428282DD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AE58-2C74-46CA-84F3-581B740604DC}"/>
      </w:docPartPr>
      <w:docPartBody>
        <w:p w:rsidR="00BF1C7C" w:rsidRDefault="00785D92">
          <w:pPr>
            <w:pStyle w:val="AFA8EB03FA724303927F4428282DD2C5"/>
          </w:pPr>
          <w:r w:rsidRPr="00CD36D0">
            <w:t xml:space="preserve"> </w:t>
          </w:r>
        </w:p>
      </w:docPartBody>
    </w:docPart>
    <w:docPart>
      <w:docPartPr>
        <w:name w:val="D0455B662D0D44F7B491D5BB730F4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921E-F514-482C-B266-35B8D58334BC}"/>
      </w:docPartPr>
      <w:docPartBody>
        <w:p w:rsidR="00BF1C7C" w:rsidRDefault="00785D92" w:rsidP="00785D92">
          <w:pPr>
            <w:pStyle w:val="D0455B662D0D44F7B491D5BB730F4D973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577690A761D14E7F9BDA3C0A60D7D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9D0D8-8864-4EE6-9945-9C0160904D1F}"/>
      </w:docPartPr>
      <w:docPartBody>
        <w:p w:rsidR="00BF1C7C" w:rsidRDefault="00785D92" w:rsidP="00785D92">
          <w:pPr>
            <w:pStyle w:val="577690A761D14E7F9BDA3C0A60D7D6243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49AFF98228AE4CC399A122EB3E74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58026-5D46-4F27-B3FC-28425C467B7C}"/>
      </w:docPartPr>
      <w:docPartBody>
        <w:p w:rsidR="00BF1C7C" w:rsidRDefault="00785D92" w:rsidP="00785D92">
          <w:pPr>
            <w:pStyle w:val="49AFF98228AE4CC399A122EB3E7464A23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AA597533BFB94A9499A8ECB0B779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4814-26D7-4E25-B9D4-288D56A624BD}"/>
      </w:docPartPr>
      <w:docPartBody>
        <w:p w:rsidR="00BF1C7C" w:rsidRDefault="00785D92" w:rsidP="00785D92">
          <w:pPr>
            <w:pStyle w:val="AA597533BFB94A9499A8ECB0B779F38D3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D667E0C5BC224FDAB981E95A917B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1A68F-5E5D-4DDC-AD35-2AAD24BB6908}"/>
      </w:docPartPr>
      <w:docPartBody>
        <w:p w:rsidR="00785D92" w:rsidRDefault="00785D92" w:rsidP="00785D92">
          <w:pPr>
            <w:pStyle w:val="D667E0C5BC224FDAB981E95A917BC0DA2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10C0074756754BA0A0BE94B3D474C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F928-08DF-4DB3-824B-D5B890F47AEB}"/>
      </w:docPartPr>
      <w:docPartBody>
        <w:p w:rsidR="00785D92" w:rsidRDefault="00785D92" w:rsidP="00785D92">
          <w:pPr>
            <w:pStyle w:val="10C0074756754BA0A0BE94B3D474C0342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7A54072B49DD4BFD877421AB00FE4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9120-91A5-4978-9767-7BBCDA96E253}"/>
      </w:docPartPr>
      <w:docPartBody>
        <w:p w:rsidR="00785D92" w:rsidRDefault="00785D92" w:rsidP="00785D92">
          <w:pPr>
            <w:pStyle w:val="7A54072B49DD4BFD877421AB00FE493E2"/>
          </w:pPr>
          <w:r w:rsidRPr="00CA57D4">
            <w:rPr>
              <w:rStyle w:val="Platzhaltertext"/>
            </w:rPr>
            <w:t>Text eingeben</w:t>
          </w:r>
        </w:p>
      </w:docPartBody>
    </w:docPart>
    <w:docPart>
      <w:docPartPr>
        <w:name w:val="20DA26DE917A444BB3436A2C1B24C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7C5C9-8990-4575-B663-F6AE69CB81A7}"/>
      </w:docPartPr>
      <w:docPartBody>
        <w:p w:rsidR="00000000" w:rsidRDefault="00785D92" w:rsidP="00785D92">
          <w:pPr>
            <w:pStyle w:val="20DA26DE917A444BB3436A2C1B24C006"/>
          </w:pPr>
          <w:r>
            <w:rPr>
              <w:rStyle w:val="Platzhaltertext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60"/>
    <w:rsid w:val="00785D92"/>
    <w:rsid w:val="00BF1C7C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A8EB03FA724303927F4428282DD2C5">
    <w:name w:val="AFA8EB03FA724303927F4428282DD2C5"/>
  </w:style>
  <w:style w:type="character" w:styleId="Platzhaltertext">
    <w:name w:val="Placeholder Text"/>
    <w:basedOn w:val="Absatz-Standardschriftart"/>
    <w:uiPriority w:val="99"/>
    <w:semiHidden/>
    <w:rsid w:val="00785D92"/>
    <w:rPr>
      <w:color w:val="808080"/>
      <w:lang w:val="de-CH"/>
    </w:rPr>
  </w:style>
  <w:style w:type="paragraph" w:customStyle="1" w:styleId="D0455B662D0D44F7B491D5BB730F4D97">
    <w:name w:val="D0455B662D0D44F7B491D5BB730F4D97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7690A761D14E7F9BDA3C0A60D7D624">
    <w:name w:val="577690A761D14E7F9BDA3C0A60D7D624"/>
    <w:rsid w:val="00FF2260"/>
  </w:style>
  <w:style w:type="paragraph" w:customStyle="1" w:styleId="49AFF98228AE4CC399A122EB3E7464A2">
    <w:name w:val="49AFF98228AE4CC399A122EB3E7464A2"/>
    <w:rsid w:val="00FF2260"/>
  </w:style>
  <w:style w:type="paragraph" w:customStyle="1" w:styleId="D6717208FF174382A6296DE816E88926">
    <w:name w:val="D6717208FF174382A6296DE816E88926"/>
    <w:rsid w:val="00FF2260"/>
  </w:style>
  <w:style w:type="paragraph" w:customStyle="1" w:styleId="AA597533BFB94A9499A8ECB0B779F38D">
    <w:name w:val="AA597533BFB94A9499A8ECB0B779F38D"/>
    <w:rsid w:val="00FF2260"/>
  </w:style>
  <w:style w:type="paragraph" w:customStyle="1" w:styleId="D0455B662D0D44F7B491D5BB730F4D971">
    <w:name w:val="D0455B662D0D44F7B491D5BB730F4D971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4E3C9F4C9A48518FF9874FC8EC0D5E">
    <w:name w:val="124E3C9F4C9A48518FF9874FC8EC0D5E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7690A761D14E7F9BDA3C0A60D7D6241">
    <w:name w:val="577690A761D14E7F9BDA3C0A60D7D6241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597533BFB94A9499A8ECB0B779F38D1">
    <w:name w:val="AA597533BFB94A9499A8ECB0B779F38D1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AFF98228AE4CC399A122EB3E7464A21">
    <w:name w:val="49AFF98228AE4CC399A122EB3E7464A21"/>
    <w:rsid w:val="00FF22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667E0C5BC224FDAB981E95A917BC0DA">
    <w:name w:val="D667E0C5BC224FDAB981E95A917BC0DA"/>
    <w:rsid w:val="00BF1C7C"/>
  </w:style>
  <w:style w:type="paragraph" w:customStyle="1" w:styleId="A73B53B99B84470A85DCDE2BDE5C19D4">
    <w:name w:val="A73B53B99B84470A85DCDE2BDE5C19D4"/>
    <w:rsid w:val="00BF1C7C"/>
  </w:style>
  <w:style w:type="paragraph" w:customStyle="1" w:styleId="10C0074756754BA0A0BE94B3D474C034">
    <w:name w:val="10C0074756754BA0A0BE94B3D474C034"/>
    <w:rsid w:val="00BF1C7C"/>
  </w:style>
  <w:style w:type="paragraph" w:customStyle="1" w:styleId="7A54072B49DD4BFD877421AB00FE493E">
    <w:name w:val="7A54072B49DD4BFD877421AB00FE493E"/>
    <w:rsid w:val="00BF1C7C"/>
  </w:style>
  <w:style w:type="paragraph" w:customStyle="1" w:styleId="D667E0C5BC224FDAB981E95A917BC0DA1">
    <w:name w:val="D667E0C5BC224FDAB981E95A917BC0DA1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1BD72F5DFAD467EAEFB0E0539A4019D">
    <w:name w:val="21BD72F5DFAD467EAEFB0E0539A4019D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455B662D0D44F7B491D5BB730F4D972">
    <w:name w:val="D0455B662D0D44F7B491D5BB730F4D972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0C0074756754BA0A0BE94B3D474C0341">
    <w:name w:val="10C0074756754BA0A0BE94B3D474C0341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7690A761D14E7F9BDA3C0A60D7D6242">
    <w:name w:val="577690A761D14E7F9BDA3C0A60D7D6242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597533BFB94A9499A8ECB0B779F38D2">
    <w:name w:val="AA597533BFB94A9499A8ECB0B779F38D2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AFF98228AE4CC399A122EB3E7464A22">
    <w:name w:val="49AFF98228AE4CC399A122EB3E7464A22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54072B49DD4BFD877421AB00FE493E1">
    <w:name w:val="7A54072B49DD4BFD877421AB00FE493E1"/>
    <w:rsid w:val="00BF1C7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F00BA126D04DFBB1BC39A8B4577861">
    <w:name w:val="AAF00BA126D04DFBB1BC39A8B4577861"/>
    <w:rsid w:val="00785D92"/>
  </w:style>
  <w:style w:type="paragraph" w:customStyle="1" w:styleId="D667E0C5BC224FDAB981E95A917BC0DA2">
    <w:name w:val="D667E0C5BC224FDAB981E95A917BC0DA2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0DA26DE917A444BB3436A2C1B24C006">
    <w:name w:val="20DA26DE917A444BB3436A2C1B24C006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455B662D0D44F7B491D5BB730F4D973">
    <w:name w:val="D0455B662D0D44F7B491D5BB730F4D973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0C0074756754BA0A0BE94B3D474C0342">
    <w:name w:val="10C0074756754BA0A0BE94B3D474C0342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7690A761D14E7F9BDA3C0A60D7D6243">
    <w:name w:val="577690A761D14E7F9BDA3C0A60D7D6243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597533BFB94A9499A8ECB0B779F38D3">
    <w:name w:val="AA597533BFB94A9499A8ECB0B779F38D3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AFF98228AE4CC399A122EB3E7464A23">
    <w:name w:val="49AFF98228AE4CC399A122EB3E7464A23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54072B49DD4BFD877421AB00FE493E2">
    <w:name w:val="7A54072B49DD4BFD877421AB00FE493E2"/>
    <w:rsid w:val="00785D92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/>
</officeatwork>
</file>

<file path=customXml/itemProps1.xml><?xml version="1.0" encoding="utf-8"?>
<ds:datastoreItem xmlns:ds="http://schemas.openxmlformats.org/officeDocument/2006/customXml" ds:itemID="{F7A37EC5-8E68-4BA8-99C5-172518B2240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AE2FD96-23C2-45AE-A3BB-C952C0DA683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Petra Küng</Manager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Petra Küng</dc:creator>
  <cp:keywords/>
  <dc:description/>
  <cp:lastModifiedBy>Küng Petra</cp:lastModifiedBy>
  <cp:revision>11</cp:revision>
  <dcterms:created xsi:type="dcterms:W3CDTF">2020-04-27T06:10:00Z</dcterms:created>
  <dcterms:modified xsi:type="dcterms:W3CDTF">2020-04-27T12:35:00Z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Petra Küng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+41 41 228 61 55</vt:lpwstr>
  </property>
  <property fmtid="{D5CDD505-2E9C-101B-9397-08002B2CF9AE}" pid="10" name="Contactperson.Name">
    <vt:lpwstr>Petra Küng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/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/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