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C280" w14:textId="2D4AB77F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Cs w:val="28"/>
        </w:rPr>
        <w:tab/>
      </w:r>
      <w:r w:rsidR="0033395C" w:rsidRPr="001D1BDF">
        <w:rPr>
          <w:sz w:val="21"/>
          <w:szCs w:val="21"/>
        </w:rPr>
        <w:t>Bezirksgericht ________________</w:t>
      </w:r>
    </w:p>
    <w:p w14:paraId="2BB25515" w14:textId="1C0D2C9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7376E363" w14:textId="06C699A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32FE4839" w14:textId="468C06D3" w:rsidR="0033395C" w:rsidRPr="001D1BDF" w:rsidRDefault="001D1BDF" w:rsidP="001D1BDF">
      <w:pPr>
        <w:tabs>
          <w:tab w:val="left" w:pos="5103"/>
          <w:tab w:val="left" w:pos="5670"/>
        </w:tabs>
        <w:rPr>
          <w:i/>
          <w:sz w:val="18"/>
          <w:szCs w:val="28"/>
        </w:rPr>
      </w:pPr>
      <w:r>
        <w:rPr>
          <w:i/>
          <w:sz w:val="20"/>
          <w:szCs w:val="28"/>
        </w:rPr>
        <w:tab/>
      </w:r>
      <w:r w:rsidR="0033395C" w:rsidRPr="001D1BDF">
        <w:rPr>
          <w:i/>
          <w:sz w:val="18"/>
          <w:szCs w:val="28"/>
        </w:rPr>
        <w:t>Adresse des zuständigen Gerichts</w:t>
      </w:r>
    </w:p>
    <w:p w14:paraId="5A00FA54" w14:textId="2B22AB50" w:rsidR="0033395C" w:rsidRPr="004E54E4" w:rsidRDefault="001D1BDF" w:rsidP="004E54E4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1D1BDF">
        <w:rPr>
          <w:i/>
          <w:sz w:val="18"/>
          <w:szCs w:val="28"/>
        </w:rPr>
        <w:tab/>
      </w:r>
      <w:r w:rsidR="0033395C" w:rsidRPr="001D1BDF">
        <w:rPr>
          <w:i/>
          <w:sz w:val="18"/>
          <w:szCs w:val="28"/>
        </w:rPr>
        <w:t>(Gericht am Wohnsitz einer Partei)</w:t>
      </w:r>
    </w:p>
    <w:p w14:paraId="64AEB210" w14:textId="7E424C54" w:rsidR="001D1BDF" w:rsidRDefault="001D1BDF" w:rsidP="004E54E4">
      <w:pPr>
        <w:spacing w:line="360" w:lineRule="auto"/>
        <w:jc w:val="center"/>
        <w:rPr>
          <w:sz w:val="24"/>
          <w:szCs w:val="28"/>
        </w:rPr>
      </w:pPr>
    </w:p>
    <w:p w14:paraId="50772FDF" w14:textId="77777777" w:rsidR="004E54E4" w:rsidRPr="0033395C" w:rsidRDefault="004E54E4" w:rsidP="0033395C">
      <w:pPr>
        <w:spacing w:after="120" w:line="360" w:lineRule="auto"/>
        <w:jc w:val="center"/>
        <w:rPr>
          <w:sz w:val="24"/>
          <w:szCs w:val="28"/>
        </w:rPr>
      </w:pPr>
    </w:p>
    <w:p w14:paraId="37CB9D6C" w14:textId="30C9D79E" w:rsidR="00D950F7" w:rsidRPr="008F4E23" w:rsidRDefault="0018714E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Gemeinsames </w:t>
      </w:r>
      <w:r w:rsidR="00A603E9">
        <w:rPr>
          <w:b/>
          <w:sz w:val="28"/>
          <w:szCs w:val="28"/>
        </w:rPr>
        <w:t xml:space="preserve">Auflösungsbegehren </w:t>
      </w:r>
      <w:r w:rsidR="00625428">
        <w:rPr>
          <w:b/>
          <w:sz w:val="28"/>
          <w:szCs w:val="28"/>
        </w:rPr>
        <w:t xml:space="preserve">nach Art. </w:t>
      </w:r>
      <w:r w:rsidR="00A603E9">
        <w:rPr>
          <w:b/>
          <w:sz w:val="28"/>
          <w:szCs w:val="28"/>
        </w:rPr>
        <w:t xml:space="preserve">29 </w:t>
      </w:r>
      <w:r w:rsidR="00215FDA">
        <w:rPr>
          <w:b/>
          <w:sz w:val="28"/>
          <w:szCs w:val="28"/>
        </w:rPr>
        <w:t>PartG</w:t>
      </w:r>
    </w:p>
    <w:p w14:paraId="04FBFFA5" w14:textId="504B6528" w:rsidR="00DD1A1A" w:rsidRPr="009E1859" w:rsidRDefault="00D950F7" w:rsidP="009E1859">
      <w:pPr>
        <w:spacing w:line="360" w:lineRule="auto"/>
        <w:jc w:val="center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 xml:space="preserve">mit </w:t>
      </w:r>
      <w:r w:rsidR="00F82F78">
        <w:rPr>
          <w:b/>
          <w:sz w:val="24"/>
          <w:szCs w:val="28"/>
        </w:rPr>
        <w:t>teilweiser</w:t>
      </w:r>
      <w:r w:rsidR="0018714E">
        <w:rPr>
          <w:b/>
          <w:sz w:val="24"/>
          <w:szCs w:val="28"/>
        </w:rPr>
        <w:t xml:space="preserve"> </w:t>
      </w:r>
      <w:r w:rsidR="00F82F78">
        <w:rPr>
          <w:b/>
          <w:sz w:val="24"/>
          <w:szCs w:val="28"/>
        </w:rPr>
        <w:t xml:space="preserve">/ ohne </w:t>
      </w:r>
      <w:r w:rsidRPr="008F4E23">
        <w:rPr>
          <w:b/>
          <w:sz w:val="24"/>
          <w:szCs w:val="28"/>
        </w:rPr>
        <w:t xml:space="preserve">Vereinbarung über die </w:t>
      </w:r>
      <w:r w:rsidR="00215FDA">
        <w:rPr>
          <w:b/>
          <w:sz w:val="24"/>
          <w:szCs w:val="28"/>
        </w:rPr>
        <w:t>Auflösungsfolgen</w:t>
      </w:r>
    </w:p>
    <w:p w14:paraId="7AA5141C" w14:textId="5B09916F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191D41E4" w14:textId="77777777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0E3E9CC1" w14:textId="52D20ECF" w:rsidR="00BE1DD1" w:rsidRPr="008F4E23" w:rsidRDefault="00A603E9" w:rsidP="00294FC4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6A472E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>in 1</w:t>
      </w:r>
      <w:r w:rsidR="00BE1DD1" w:rsidRPr="008F4E23">
        <w:rPr>
          <w:b/>
          <w:sz w:val="24"/>
          <w:szCs w:val="24"/>
        </w:rPr>
        <w:t xml:space="preserve">: </w:t>
      </w:r>
    </w:p>
    <w:p w14:paraId="131048AB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2C09691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615D3FB2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516175CA" w14:textId="30B2DB92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2F0B654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78F763B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5B77460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9F85088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395F3F2D" w14:textId="1852AA6B" w:rsidR="00DD1A1A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6076B61" w14:textId="77777777" w:rsidR="00D950F7" w:rsidRPr="00961FEB" w:rsidRDefault="00D950F7" w:rsidP="001D1BDF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1C6D6EA2" w14:textId="02ADEBE1" w:rsidR="00B43C96" w:rsidRDefault="00DD1A1A" w:rsidP="001D1BDF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 w:rsidRPr="00961FEB">
        <w:rPr>
          <w:sz w:val="24"/>
          <w:szCs w:val="24"/>
        </w:rPr>
        <w:t>und</w:t>
      </w:r>
    </w:p>
    <w:p w14:paraId="2D3A08C1" w14:textId="07EDB324" w:rsidR="00DD1A1A" w:rsidRPr="008F4E23" w:rsidRDefault="00A603E9" w:rsidP="001D1BDF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6A472E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>in 2</w:t>
      </w:r>
      <w:r w:rsidR="00BE1DD1" w:rsidRPr="008F4E23">
        <w:rPr>
          <w:b/>
          <w:sz w:val="24"/>
          <w:szCs w:val="24"/>
        </w:rPr>
        <w:t>:</w:t>
      </w:r>
    </w:p>
    <w:p w14:paraId="266EAE07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F171B2E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347AAF58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1A591B7" w14:textId="4FDA1F58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7D41603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E5D4696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B69A5A3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F041A16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7F3719B" w14:textId="724F5727" w:rsidR="00DD1A1A" w:rsidRPr="00961FEB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59D4A95" w14:textId="77777777" w:rsidR="001D1BDF" w:rsidRDefault="001D1BDF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159F2C5" w14:textId="08B023C3" w:rsidR="00005796" w:rsidRPr="00A603E9" w:rsidRDefault="00A603E9" w:rsidP="00294FC4">
      <w:p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B0F1D">
        <w:rPr>
          <w:rFonts w:cs="Arial"/>
          <w:b/>
          <w:sz w:val="24"/>
          <w:szCs w:val="28"/>
        </w:rPr>
        <w:lastRenderedPageBreak/>
        <w:t>Eintragung der Partnerschaft</w:t>
      </w:r>
      <w:r w:rsidR="00005796" w:rsidRPr="008F4E23">
        <w:rPr>
          <w:b/>
          <w:sz w:val="24"/>
          <w:szCs w:val="28"/>
        </w:rPr>
        <w:t>:</w:t>
      </w:r>
    </w:p>
    <w:p w14:paraId="12C33088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65299763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07A1A3D5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5F16E750" w14:textId="7DF1DD7D" w:rsidR="00276096" w:rsidRDefault="00276096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Ausbildung:</w:t>
      </w:r>
      <w:r w:rsidR="009E1859"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48E85B7B" w14:textId="5D0AFEFF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D8DBFDE" w14:textId="14524093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146A670" w14:textId="063A919F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7ECB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89F2063" w14:textId="333B4CA0" w:rsidR="0009348F" w:rsidRDefault="0009348F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5458AAD" w14:textId="757BD80E" w:rsidR="00A603E9" w:rsidRPr="008B0F1D" w:rsidRDefault="00A603E9" w:rsidP="00A603E9">
      <w:p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B0F1D">
        <w:rPr>
          <w:rFonts w:cs="Arial"/>
          <w:b/>
          <w:sz w:val="24"/>
          <w:szCs w:val="28"/>
        </w:rPr>
        <w:t>Kinder Partner</w:t>
      </w:r>
      <w:r w:rsidR="006A472E">
        <w:rPr>
          <w:rFonts w:cs="Arial"/>
          <w:b/>
          <w:sz w:val="24"/>
          <w:szCs w:val="28"/>
        </w:rPr>
        <w:t>/-</w:t>
      </w:r>
      <w:r w:rsidRPr="008B0F1D">
        <w:rPr>
          <w:rFonts w:cs="Arial"/>
          <w:b/>
          <w:sz w:val="24"/>
          <w:szCs w:val="28"/>
        </w:rPr>
        <w:t>in 1:</w:t>
      </w:r>
    </w:p>
    <w:p w14:paraId="57E5C4B8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24B8B7B0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5D6BA38B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056DE5B7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64124544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</w:p>
    <w:p w14:paraId="2BF82CDA" w14:textId="7E04573E" w:rsidR="00A603E9" w:rsidRPr="008B0F1D" w:rsidRDefault="00A603E9" w:rsidP="00A603E9">
      <w:p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B0F1D">
        <w:rPr>
          <w:rFonts w:cs="Arial"/>
          <w:b/>
          <w:sz w:val="24"/>
          <w:szCs w:val="28"/>
        </w:rPr>
        <w:t>Kinder Partner</w:t>
      </w:r>
      <w:r w:rsidR="006A472E">
        <w:rPr>
          <w:rFonts w:cs="Arial"/>
          <w:b/>
          <w:sz w:val="24"/>
          <w:szCs w:val="28"/>
        </w:rPr>
        <w:t>/-</w:t>
      </w:r>
      <w:r w:rsidRPr="008B0F1D">
        <w:rPr>
          <w:rFonts w:cs="Arial"/>
          <w:b/>
          <w:sz w:val="24"/>
          <w:szCs w:val="28"/>
        </w:rPr>
        <w:t>in 2:</w:t>
      </w:r>
    </w:p>
    <w:p w14:paraId="6ADD774B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4D3658C1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38F7BC28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12FA0E6B" w14:textId="77777777" w:rsidR="00A603E9" w:rsidRPr="008B0F1D" w:rsidRDefault="00A603E9" w:rsidP="00A603E9">
      <w:pPr>
        <w:tabs>
          <w:tab w:val="left" w:pos="851"/>
          <w:tab w:val="left" w:pos="1985"/>
          <w:tab w:val="left" w:pos="2977"/>
        </w:tabs>
        <w:spacing w:line="360" w:lineRule="auto"/>
        <w:rPr>
          <w:rFonts w:cs="Arial"/>
          <w:sz w:val="24"/>
          <w:szCs w:val="24"/>
        </w:rPr>
      </w:pPr>
      <w:r w:rsidRPr="008B0F1D">
        <w:rPr>
          <w:rFonts w:cs="Arial"/>
          <w:sz w:val="24"/>
          <w:szCs w:val="24"/>
        </w:rPr>
        <w:t>Name / Geburtsdatum / Schule / Ausbildung:</w:t>
      </w:r>
      <w:r w:rsidRPr="008B0F1D">
        <w:rPr>
          <w:rFonts w:cs="Arial"/>
          <w:sz w:val="24"/>
          <w:szCs w:val="24"/>
        </w:rPr>
        <w:br/>
        <w:t>__________________________________________________________</w:t>
      </w:r>
    </w:p>
    <w:p w14:paraId="58E1E43D" w14:textId="77777777" w:rsidR="00A603E9" w:rsidRDefault="00A603E9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492B075" w14:textId="52040636" w:rsidR="00D44701" w:rsidRDefault="00A059BA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52B4AB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A74C" w14:textId="3615F4B6" w:rsidR="006A472E" w:rsidRPr="00D44701" w:rsidRDefault="006A472E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Gemeinsames Auflösungsbegehren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78FA74C" w14:textId="3615F4B6" w:rsidR="006A472E" w:rsidRPr="00D44701" w:rsidRDefault="006A472E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Gemeinsames Auflösungsbegehren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A88320D" w14:textId="55AC8BBA" w:rsidR="00A059BA" w:rsidRDefault="0018714E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A603E9">
        <w:rPr>
          <w:sz w:val="24"/>
          <w:szCs w:val="24"/>
        </w:rPr>
        <w:t>Partner</w:t>
      </w:r>
      <w:r w:rsidR="006A472E">
        <w:rPr>
          <w:sz w:val="24"/>
          <w:szCs w:val="24"/>
        </w:rPr>
        <w:t>/-</w:t>
      </w:r>
      <w:r w:rsidR="00A603E9">
        <w:rPr>
          <w:sz w:val="24"/>
          <w:szCs w:val="24"/>
        </w:rPr>
        <w:t>innen</w:t>
      </w:r>
      <w:r>
        <w:rPr>
          <w:sz w:val="24"/>
          <w:szCs w:val="24"/>
        </w:rPr>
        <w:t xml:space="preserve"> beantragen gemeinsam die </w:t>
      </w:r>
      <w:r w:rsidR="00A603E9">
        <w:rPr>
          <w:sz w:val="24"/>
          <w:szCs w:val="24"/>
        </w:rPr>
        <w:t>Auflösung ihrer Partnerschaft.</w:t>
      </w:r>
    </w:p>
    <w:p w14:paraId="25F4E362" w14:textId="588F2539" w:rsid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0693DA46" w14:textId="5CD24F72" w:rsidR="00F82F78" w:rsidRDefault="00F82F78" w:rsidP="0018714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A603E9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A603E9">
        <w:rPr>
          <w:rFonts w:cs="Arial"/>
          <w:sz w:val="24"/>
          <w:szCs w:val="24"/>
        </w:rPr>
        <w:t>innen</w:t>
      </w:r>
      <w:r>
        <w:rPr>
          <w:rFonts w:cs="Arial"/>
          <w:sz w:val="24"/>
          <w:szCs w:val="24"/>
        </w:rPr>
        <w:t xml:space="preserve"> beantragen zu den </w:t>
      </w:r>
      <w:r w:rsidR="00A603E9">
        <w:rPr>
          <w:rFonts w:cs="Arial"/>
          <w:sz w:val="24"/>
          <w:szCs w:val="24"/>
        </w:rPr>
        <w:t>Auflösung</w:t>
      </w:r>
      <w:r>
        <w:rPr>
          <w:rFonts w:cs="Arial"/>
          <w:sz w:val="24"/>
          <w:szCs w:val="24"/>
        </w:rPr>
        <w:t>sfolgen:</w:t>
      </w:r>
    </w:p>
    <w:p w14:paraId="38F1FFCA" w14:textId="0AA526EC" w:rsidR="00F82F78" w:rsidRDefault="009374C8" w:rsidP="00F82F78">
      <w:pPr>
        <w:spacing w:line="360" w:lineRule="auto"/>
        <w:ind w:left="708" w:hanging="708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1717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7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82F78" w:rsidRPr="0018714E">
        <w:rPr>
          <w:rFonts w:cs="Arial"/>
          <w:sz w:val="24"/>
          <w:szCs w:val="24"/>
        </w:rPr>
        <w:tab/>
      </w:r>
      <w:r w:rsidR="00F82F78">
        <w:rPr>
          <w:rFonts w:cs="Arial"/>
          <w:sz w:val="24"/>
          <w:szCs w:val="24"/>
        </w:rPr>
        <w:t xml:space="preserve">die nachfolgende Teilvereinbarung über die </w:t>
      </w:r>
      <w:r w:rsidR="009B41D8">
        <w:rPr>
          <w:rFonts w:cs="Arial"/>
          <w:sz w:val="24"/>
          <w:szCs w:val="24"/>
        </w:rPr>
        <w:t>Auflösung</w:t>
      </w:r>
      <w:r w:rsidR="00F82F78">
        <w:rPr>
          <w:rFonts w:cs="Arial"/>
          <w:sz w:val="24"/>
          <w:szCs w:val="24"/>
        </w:rPr>
        <w:t xml:space="preserve">sfolgen ist gerichtlich zu genehmigen. Die nicht geregelten </w:t>
      </w:r>
      <w:r w:rsidR="009B41D8">
        <w:rPr>
          <w:rFonts w:cs="Arial"/>
          <w:sz w:val="24"/>
          <w:szCs w:val="24"/>
        </w:rPr>
        <w:t>Auflösung</w:t>
      </w:r>
      <w:r w:rsidR="00F82F78">
        <w:rPr>
          <w:rFonts w:cs="Arial"/>
          <w:sz w:val="24"/>
          <w:szCs w:val="24"/>
        </w:rPr>
        <w:t>sfolgen sind durch das Gericht zu beurteilen.</w:t>
      </w:r>
    </w:p>
    <w:p w14:paraId="0D68A598" w14:textId="77777777" w:rsidR="00D95CC3" w:rsidRDefault="00D95CC3" w:rsidP="00D95CC3">
      <w:pPr>
        <w:spacing w:line="360" w:lineRule="auto"/>
        <w:rPr>
          <w:rFonts w:cs="Arial"/>
          <w:sz w:val="24"/>
          <w:szCs w:val="24"/>
        </w:rPr>
      </w:pPr>
    </w:p>
    <w:p w14:paraId="394B02D8" w14:textId="2B078DCF" w:rsidR="00F82F78" w:rsidRDefault="009374C8" w:rsidP="00F82F78">
      <w:pPr>
        <w:spacing w:line="360" w:lineRule="auto"/>
        <w:ind w:left="708" w:hanging="708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63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7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82F78" w:rsidRPr="0018714E">
        <w:rPr>
          <w:rFonts w:cs="Arial"/>
          <w:sz w:val="24"/>
          <w:szCs w:val="24"/>
        </w:rPr>
        <w:tab/>
      </w:r>
      <w:r w:rsidR="00F82F78">
        <w:rPr>
          <w:rFonts w:cs="Arial"/>
          <w:sz w:val="24"/>
          <w:szCs w:val="24"/>
        </w:rPr>
        <w:t xml:space="preserve">sämtliche </w:t>
      </w:r>
      <w:r w:rsidR="009B41D8">
        <w:rPr>
          <w:rFonts w:cs="Arial"/>
          <w:sz w:val="24"/>
          <w:szCs w:val="24"/>
        </w:rPr>
        <w:t>Auflösung</w:t>
      </w:r>
      <w:r w:rsidR="00F82F78">
        <w:rPr>
          <w:rFonts w:cs="Arial"/>
          <w:sz w:val="24"/>
          <w:szCs w:val="24"/>
        </w:rPr>
        <w:t>sfolgen sind durch das Gericht zu beurteilen.</w:t>
      </w:r>
    </w:p>
    <w:p w14:paraId="0B4CBEE4" w14:textId="446A4978" w:rsidR="00F82F78" w:rsidRDefault="00F82F78" w:rsidP="0018714E">
      <w:pPr>
        <w:spacing w:line="360" w:lineRule="auto"/>
        <w:rPr>
          <w:rFonts w:cs="Arial"/>
          <w:sz w:val="24"/>
          <w:szCs w:val="24"/>
        </w:rPr>
      </w:pPr>
    </w:p>
    <w:p w14:paraId="3C914E72" w14:textId="77777777" w:rsidR="00DE42B9" w:rsidRDefault="00DE42B9" w:rsidP="0018714E">
      <w:pPr>
        <w:spacing w:line="360" w:lineRule="auto"/>
        <w:rPr>
          <w:rFonts w:cs="Arial"/>
          <w:sz w:val="24"/>
          <w:szCs w:val="24"/>
        </w:rPr>
      </w:pPr>
    </w:p>
    <w:p w14:paraId="3EC3E518" w14:textId="38DDFAC5" w:rsidR="00CF3546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 w:val="24"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B61" w14:textId="77777777" w:rsidR="006A472E" w:rsidRPr="00D44701" w:rsidRDefault="006A472E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44701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E60AB61" w14:textId="77777777" w:rsidR="006A472E" w:rsidRPr="00D44701" w:rsidRDefault="006A472E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sz w:val="24"/>
                        </w:rPr>
                      </w:pPr>
                      <w:r w:rsidRPr="00D44701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18714E">
        <w:rPr>
          <w:rFonts w:cs="Arial"/>
          <w:i/>
          <w:szCs w:val="24"/>
          <w:u w:val="single"/>
        </w:rPr>
        <w:t>Hinweis:</w:t>
      </w:r>
      <w:r w:rsidR="0018714E" w:rsidRPr="0018714E">
        <w:rPr>
          <w:rFonts w:cs="Arial"/>
          <w:i/>
          <w:szCs w:val="24"/>
        </w:rPr>
        <w:t xml:space="preserve"> </w:t>
      </w:r>
      <w:r w:rsidR="009B7E2D" w:rsidRPr="0018714E">
        <w:rPr>
          <w:rFonts w:cs="Arial"/>
          <w:i/>
          <w:szCs w:val="24"/>
        </w:rPr>
        <w:t>Die Regelung der Kinderbelange b</w:t>
      </w:r>
      <w:r w:rsidR="00194567" w:rsidRPr="0018714E">
        <w:rPr>
          <w:rFonts w:cs="Arial"/>
          <w:i/>
          <w:szCs w:val="24"/>
        </w:rPr>
        <w:t xml:space="preserve">etrifft </w:t>
      </w:r>
      <w:r w:rsidR="009B7E2D" w:rsidRPr="0018714E">
        <w:rPr>
          <w:rFonts w:cs="Arial"/>
          <w:b/>
          <w:i/>
          <w:szCs w:val="24"/>
        </w:rPr>
        <w:t xml:space="preserve">nur die </w:t>
      </w:r>
      <w:r w:rsidR="009B41D8">
        <w:rPr>
          <w:rFonts w:cs="Arial"/>
          <w:b/>
          <w:i/>
          <w:szCs w:val="24"/>
        </w:rPr>
        <w:t xml:space="preserve">gemeinsamen </w:t>
      </w:r>
      <w:r w:rsidR="009B7E2D" w:rsidRPr="0018714E">
        <w:rPr>
          <w:rFonts w:cs="Arial"/>
          <w:b/>
          <w:i/>
          <w:szCs w:val="24"/>
        </w:rPr>
        <w:t>minderjährigen Kinder</w:t>
      </w:r>
      <w:r w:rsidR="009B7E2D" w:rsidRPr="0018714E">
        <w:rPr>
          <w:rFonts w:cs="Arial"/>
          <w:i/>
          <w:szCs w:val="24"/>
        </w:rPr>
        <w:t>.</w:t>
      </w:r>
    </w:p>
    <w:p w14:paraId="7C388FEC" w14:textId="77777777" w:rsidR="00586FF7" w:rsidRDefault="00586FF7" w:rsidP="0018714E">
      <w:pPr>
        <w:spacing w:line="360" w:lineRule="auto"/>
        <w:rPr>
          <w:rFonts w:cs="Arial"/>
          <w:sz w:val="24"/>
          <w:szCs w:val="24"/>
        </w:rPr>
      </w:pPr>
    </w:p>
    <w:p w14:paraId="6FAB6CF8" w14:textId="3DAF3B01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Elterliche Sorge</w:t>
      </w:r>
    </w:p>
    <w:p w14:paraId="25AE2BCD" w14:textId="77777777" w:rsidR="0018714E" w:rsidRPr="0018714E" w:rsidRDefault="009374C8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>
        <w:rPr>
          <w:rFonts w:cs="Arial"/>
          <w:sz w:val="24"/>
          <w:szCs w:val="24"/>
        </w:rPr>
        <w:t>den Eltern</w:t>
      </w:r>
      <w:r w:rsidR="0018714E" w:rsidRPr="0018714E">
        <w:rPr>
          <w:rFonts w:cs="Arial"/>
          <w:sz w:val="24"/>
          <w:szCs w:val="24"/>
        </w:rPr>
        <w:t xml:space="preserve"> gemeinsam zu belassen </w:t>
      </w:r>
      <w:r w:rsidR="0018714E" w:rsidRPr="0018714E">
        <w:rPr>
          <w:rFonts w:cs="Arial"/>
          <w:i/>
          <w:sz w:val="24"/>
          <w:szCs w:val="24"/>
        </w:rPr>
        <w:t>(Normalfall).</w:t>
      </w:r>
    </w:p>
    <w:p w14:paraId="25D31045" w14:textId="77777777" w:rsidR="0018714E" w:rsidRP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2D23F4C5" w14:textId="13AC4EE9" w:rsidR="0018714E" w:rsidRDefault="009374C8" w:rsidP="0018714E">
      <w:pPr>
        <w:spacing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>Die gemeinsamen minderjährigen K</w:t>
      </w:r>
      <w:r w:rsidR="0018714E">
        <w:rPr>
          <w:rFonts w:cs="Arial"/>
          <w:sz w:val="24"/>
          <w:szCs w:val="24"/>
        </w:rPr>
        <w:t>inder sind unter die alleinige e</w:t>
      </w:r>
      <w:r w:rsidR="0018714E" w:rsidRPr="0018714E">
        <w:rPr>
          <w:rFonts w:cs="Arial"/>
          <w:sz w:val="24"/>
          <w:szCs w:val="24"/>
        </w:rPr>
        <w:t xml:space="preserve">lterliche Sorge </w:t>
      </w:r>
      <w:r w:rsidR="006A472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s Partners 1"/>
            </w:textInput>
          </w:ffData>
        </w:fldChar>
      </w:r>
      <w:r w:rsidR="006A472E">
        <w:rPr>
          <w:snapToGrid w:val="0"/>
          <w:sz w:val="24"/>
          <w:szCs w:val="24"/>
        </w:rPr>
        <w:instrText xml:space="preserve"> FORMTEXT </w:instrText>
      </w:r>
      <w:r w:rsidR="006A472E">
        <w:rPr>
          <w:snapToGrid w:val="0"/>
          <w:sz w:val="24"/>
          <w:szCs w:val="24"/>
        </w:rPr>
      </w:r>
      <w:r w:rsidR="006A472E">
        <w:rPr>
          <w:snapToGrid w:val="0"/>
          <w:sz w:val="24"/>
          <w:szCs w:val="24"/>
        </w:rPr>
        <w:fldChar w:fldCharType="separate"/>
      </w:r>
      <w:r w:rsidR="006A472E">
        <w:rPr>
          <w:noProof/>
          <w:snapToGrid w:val="0"/>
          <w:sz w:val="24"/>
          <w:szCs w:val="24"/>
        </w:rPr>
        <w:t>der Partnerin 1 bzw. des Partners 1</w:t>
      </w:r>
      <w:r w:rsidR="006A472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 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Partnerin 2 bzw. des Partners 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z w:val="24"/>
          <w:szCs w:val="24"/>
        </w:rPr>
        <w:t xml:space="preserve"> </w:t>
      </w:r>
      <w:r w:rsidR="0018714E" w:rsidRPr="0018714E">
        <w:rPr>
          <w:rFonts w:cs="Arial"/>
          <w:sz w:val="24"/>
          <w:szCs w:val="24"/>
        </w:rPr>
        <w:t xml:space="preserve">zu stellen </w:t>
      </w:r>
      <w:r w:rsidR="0018714E" w:rsidRPr="0018714E">
        <w:rPr>
          <w:rFonts w:cs="Arial"/>
          <w:i/>
          <w:sz w:val="24"/>
          <w:szCs w:val="24"/>
        </w:rPr>
        <w:t>(Ausnahme).</w:t>
      </w:r>
    </w:p>
    <w:p w14:paraId="4F67EFF0" w14:textId="77777777" w:rsidR="00DE42B9" w:rsidRPr="00DE42B9" w:rsidRDefault="00DE42B9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EA28FE5" w14:textId="28ECC49C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Obhut</w:t>
      </w:r>
    </w:p>
    <w:p w14:paraId="6183BF48" w14:textId="77777777" w:rsidR="00C57F7F" w:rsidRPr="008F4E23" w:rsidRDefault="009374C8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D44701">
        <w:rPr>
          <w:rFonts w:cs="Arial"/>
          <w:b/>
          <w:sz w:val="24"/>
        </w:rPr>
        <w:t xml:space="preserve">Alleinige </w:t>
      </w:r>
      <w:r w:rsidR="008F4E23" w:rsidRPr="00D44701">
        <w:rPr>
          <w:rFonts w:cs="Arial"/>
          <w:b/>
          <w:sz w:val="24"/>
        </w:rPr>
        <w:t>Obhut und persönlicher Verkehr</w:t>
      </w:r>
    </w:p>
    <w:p w14:paraId="164E1A54" w14:textId="12D9D601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Partnerin 1 bzw. des Partners 1"/>
            </w:textInput>
          </w:ffData>
        </w:fldChar>
      </w:r>
      <w:bookmarkStart w:id="0" w:name="Text195"/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Partnerin 1 bzw. des Partners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bookmarkEnd w:id="0"/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Partnerin 2 bzw. des Partners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4D54D4F1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A7A05E1" w14:textId="2E0AEA90" w:rsidR="0006604D" w:rsidRPr="00C92ACF" w:rsidRDefault="009374C8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9B41D8">
        <w:rPr>
          <w:snapToGrid w:val="0"/>
          <w:sz w:val="24"/>
          <w:szCs w:val="24"/>
        </w:rPr>
        <w:t>Der nicht obhutsberechtigte Elternteil</w:t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46406AE5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3051AB15" w14:textId="17189D95" w:rsidR="0006604D" w:rsidRPr="00C57F7F" w:rsidRDefault="0006604D" w:rsidP="0018714E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224833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481D20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0858F00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3ECBB77C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284AEAA3" w14:textId="77777777" w:rsidR="0006604D" w:rsidRPr="00B53FF8" w:rsidRDefault="009374C8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5D1839D8" w14:textId="77777777" w:rsidR="0006604D" w:rsidRDefault="0006604D" w:rsidP="0006604D"/>
    <w:p w14:paraId="056FEA04" w14:textId="77777777" w:rsidR="0006604D" w:rsidRDefault="009374C8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31714710" w14:textId="56D75D9C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B41D8">
        <w:rPr>
          <w:snapToGrid w:val="0"/>
          <w:sz w:val="24"/>
          <w:szCs w:val="24"/>
        </w:rPr>
        <w:t>Der nicht obhutsberechtigte Elternteil</w:t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61BFFFB6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DC1CD39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EEAD0F6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015F2B43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B0B5E2A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E284D45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B293778" w14:textId="2FC4CDEE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2C1CEB52" w14:textId="1A0A94A9" w:rsidR="009374C8" w:rsidRDefault="009374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F79A3D" w14:textId="77777777" w:rsidR="00E87528" w:rsidRPr="008F4E23" w:rsidRDefault="009374C8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15E501D6" w14:textId="77777777" w:rsidR="00E87528" w:rsidRPr="0018714E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18714E">
        <w:rPr>
          <w:rFonts w:cs="Arial"/>
          <w:i/>
          <w:szCs w:val="24"/>
          <w:u w:val="single"/>
        </w:rPr>
        <w:t>Hinweis</w:t>
      </w:r>
      <w:r w:rsidRPr="0018714E">
        <w:rPr>
          <w:rFonts w:cs="Arial"/>
          <w:szCs w:val="24"/>
        </w:rPr>
        <w:t xml:space="preserve">: </w:t>
      </w:r>
      <w:r w:rsidRPr="0018714E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18714E">
        <w:rPr>
          <w:rFonts w:cs="Arial"/>
          <w:b/>
          <w:i/>
          <w:szCs w:val="24"/>
        </w:rPr>
        <w:t>mindestens im Umfang von 30 %</w:t>
      </w:r>
      <w:r w:rsidRPr="0018714E">
        <w:rPr>
          <w:rFonts w:cs="Arial"/>
          <w:i/>
          <w:szCs w:val="24"/>
        </w:rPr>
        <w:t xml:space="preserve"> betreuen.</w:t>
      </w:r>
    </w:p>
    <w:p w14:paraId="0D8422E5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0187BDD" w14:textId="16156598" w:rsidR="008E51DB" w:rsidRDefault="008F4E23" w:rsidP="003F1A01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</w:t>
      </w:r>
      <w:r w:rsidR="003F1A01" w:rsidRPr="005D64B4">
        <w:rPr>
          <w:rFonts w:cs="Arial"/>
          <w:sz w:val="24"/>
          <w:szCs w:val="24"/>
        </w:rPr>
        <w:t>Sie haben ihren Wohnsitz</w:t>
      </w:r>
      <w:r w:rsidR="006A472E">
        <w:rPr>
          <w:rFonts w:cs="Arial"/>
          <w:sz w:val="24"/>
          <w:szCs w:val="24"/>
        </w:rPr>
        <w:t xml:space="preserve"> bei</w:t>
      </w:r>
      <w:r w:rsidR="003F1A01" w:rsidRPr="005D64B4">
        <w:rPr>
          <w:rFonts w:cs="Arial"/>
          <w:sz w:val="24"/>
          <w:szCs w:val="24"/>
        </w:rPr>
        <w:t xml:space="preserve">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Partnerin 1 bzw. dem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Partnerin 2 bzw. dem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3F1A01">
        <w:rPr>
          <w:rFonts w:cs="Arial"/>
          <w:sz w:val="24"/>
          <w:szCs w:val="24"/>
        </w:rPr>
        <w:t xml:space="preserve">. Die Eltern vereinbaren folgenden Betreuungsplan: </w:t>
      </w:r>
    </w:p>
    <w:p w14:paraId="46547885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31A058BD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F792AA4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1665C992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9F2A068" w14:textId="251C6CCF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15535F10" w14:textId="77777777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3A72A8EA" w14:textId="77777777" w:rsidR="00A63D1C" w:rsidRPr="00961FEB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5BC6EEC3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9C29796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E870515" w14:textId="793CC856" w:rsidR="00A63D1C" w:rsidRDefault="00A63D1C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70509248" w14:textId="0FAA232B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2BDE77D1" w14:textId="14E3387C" w:rsidR="00A63D1C" w:rsidRPr="00A63D1C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4C00A2BA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5F752569" w14:textId="35149305" w:rsidR="00194567" w:rsidRDefault="00194567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7158F15C" w14:textId="77777777" w:rsidR="009B41D8" w:rsidRDefault="009B41D8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</w:p>
    <w:p w14:paraId="3E485459" w14:textId="77777777" w:rsidR="0018714E" w:rsidRPr="0018714E" w:rsidRDefault="0018714E" w:rsidP="0018714E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Erziehungsgutschriften</w:t>
      </w:r>
    </w:p>
    <w:p w14:paraId="77D8A628" w14:textId="77777777" w:rsidR="0018714E" w:rsidRP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ab/>
      </w:r>
      <w:r w:rsidRPr="0018714E">
        <w:rPr>
          <w:rFonts w:cs="Arial"/>
          <w:i/>
          <w:u w:val="single"/>
        </w:rPr>
        <w:t>Hinweis:</w:t>
      </w:r>
      <w:r w:rsidRPr="0018714E">
        <w:rPr>
          <w:rFonts w:cs="Arial"/>
          <w:i/>
        </w:rPr>
        <w:t xml:space="preserve"> Nur </w:t>
      </w:r>
      <w:r w:rsidR="00D44701">
        <w:rPr>
          <w:rFonts w:cs="Arial"/>
          <w:i/>
        </w:rPr>
        <w:t xml:space="preserve">bei </w:t>
      </w:r>
      <w:r w:rsidR="00D44701" w:rsidRPr="00D44701">
        <w:rPr>
          <w:rFonts w:cs="Arial"/>
          <w:b/>
          <w:i/>
        </w:rPr>
        <w:t>gemeinsamer elterlicher Sorge</w:t>
      </w:r>
      <w:r w:rsidR="00D44701">
        <w:rPr>
          <w:rFonts w:cs="Arial"/>
          <w:i/>
        </w:rPr>
        <w:t xml:space="preserve"> relevant.</w:t>
      </w:r>
    </w:p>
    <w:p w14:paraId="4D6B45D7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</w:p>
    <w:p w14:paraId="276325F2" w14:textId="0512E0F6" w:rsidR="0018714E" w:rsidRDefault="009374C8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14E">
        <w:rPr>
          <w:rFonts w:cs="Arial"/>
          <w:sz w:val="24"/>
          <w:szCs w:val="24"/>
        </w:rPr>
        <w:tab/>
        <w:t xml:space="preserve">Die Erziehungsgutschriften für die Berechnung künftiger AHV-/IV-Renten sind in Anwendung von </w:t>
      </w:r>
      <w:r w:rsidR="003521AE">
        <w:rPr>
          <w:rFonts w:cs="Arial"/>
          <w:sz w:val="24"/>
          <w:szCs w:val="24"/>
        </w:rPr>
        <w:t xml:space="preserve">Art. 13a Abs. 3 ATSG i.V.m. </w:t>
      </w:r>
      <w:r w:rsidR="0018714E">
        <w:rPr>
          <w:rFonts w:cs="Arial"/>
          <w:sz w:val="24"/>
          <w:szCs w:val="24"/>
        </w:rPr>
        <w:t>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trotz gemeinsamer elterliche Sorge zu 100 %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Partnerin 1 bzw. dem obhutsberechtigten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obhutsberechtigten Partnerin 1 bzw. dem obhutsberechtigten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Partnerin 2 bzw. dem obhutsberechtigten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der obhutsberechtigten Partnerin 2 bzw. dem obhutsberechtigten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>
        <w:rPr>
          <w:rFonts w:cs="Arial"/>
          <w:snapToGrid w:val="0"/>
          <w:sz w:val="24"/>
          <w:szCs w:val="24"/>
        </w:rPr>
        <w:t xml:space="preserve"> </w:t>
      </w:r>
      <w:r w:rsidR="0018714E">
        <w:rPr>
          <w:rFonts w:cs="Arial"/>
          <w:sz w:val="24"/>
          <w:szCs w:val="24"/>
        </w:rPr>
        <w:t>anzurechnen.</w:t>
      </w:r>
    </w:p>
    <w:p w14:paraId="21B36A6A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7CC8270" w14:textId="644646C4" w:rsidR="00F85D17" w:rsidRDefault="009374C8" w:rsidP="00A04ACF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8714E">
        <w:rPr>
          <w:rFonts w:cs="Arial"/>
          <w:sz w:val="24"/>
        </w:rPr>
        <w:tab/>
      </w:r>
      <w:r w:rsidR="0018714E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>
        <w:rPr>
          <w:rFonts w:cs="Arial"/>
          <w:sz w:val="24"/>
          <w:szCs w:val="24"/>
        </w:rPr>
        <w:t xml:space="preserve">den Eltern </w:t>
      </w:r>
      <w:r w:rsidR="0018714E">
        <w:rPr>
          <w:rFonts w:cs="Arial"/>
          <w:sz w:val="24"/>
          <w:szCs w:val="24"/>
        </w:rPr>
        <w:t xml:space="preserve">in Anwendung von </w:t>
      </w:r>
      <w:r w:rsidR="003521AE">
        <w:rPr>
          <w:rFonts w:cs="Arial"/>
          <w:sz w:val="24"/>
          <w:szCs w:val="24"/>
        </w:rPr>
        <w:t xml:space="preserve">Art. 13a Abs. 3 ATSG i.V.m. </w:t>
      </w:r>
      <w:r w:rsidR="0018714E">
        <w:rPr>
          <w:rFonts w:cs="Arial"/>
          <w:sz w:val="24"/>
          <w:szCs w:val="24"/>
        </w:rPr>
        <w:t>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</w:t>
      </w:r>
      <w:r w:rsidR="00A544D4">
        <w:rPr>
          <w:rFonts w:cs="Arial"/>
          <w:sz w:val="24"/>
          <w:szCs w:val="24"/>
        </w:rPr>
        <w:t xml:space="preserve">je hälftig anzurechnen. </w:t>
      </w:r>
    </w:p>
    <w:p w14:paraId="3BB4DB07" w14:textId="77777777" w:rsidR="00F85D17" w:rsidRDefault="00F85D17" w:rsidP="00E87528">
      <w:pPr>
        <w:spacing w:line="360" w:lineRule="auto"/>
        <w:rPr>
          <w:sz w:val="24"/>
        </w:rPr>
        <w:sectPr w:rsidR="00F85D17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145D3F3A" w14:textId="1D4B1050" w:rsidR="006A3954" w:rsidRPr="006A3954" w:rsidRDefault="008F4E23" w:rsidP="006A3954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 w:rsidRPr="008F4E23">
        <w:rPr>
          <w:b/>
          <w:sz w:val="24"/>
        </w:rPr>
        <w:lastRenderedPageBreak/>
        <w:t>Finanzielle Verhältnisse</w:t>
      </w:r>
    </w:p>
    <w:p w14:paraId="5A16D21A" w14:textId="1EF17A90" w:rsidR="006A3954" w:rsidRPr="00CF43FA" w:rsidRDefault="00E87528" w:rsidP="00CF43FA">
      <w:pPr>
        <w:spacing w:after="120"/>
        <w:jc w:val="both"/>
        <w:rPr>
          <w:i/>
          <w:sz w:val="20"/>
          <w:szCs w:val="20"/>
        </w:rPr>
      </w:pPr>
      <w:r w:rsidRPr="00CF43F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2D0766FF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929" w14:textId="77777777" w:rsidR="006A472E" w:rsidRPr="00CB6FDD" w:rsidRDefault="006A472E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b/>
                                <w:sz w:val="24"/>
                              </w:rPr>
                            </w:pPr>
                            <w:r w:rsidRPr="00CB6FDD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" fillcolor="#f2f2f2">
                <v:textbox>
                  <w:txbxContent>
                    <w:p w14:paraId="609DD929" w14:textId="77777777" w:rsidR="006A472E" w:rsidRPr="00CB6FDD" w:rsidRDefault="006A472E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b/>
                          <w:sz w:val="24"/>
                        </w:rPr>
                      </w:pPr>
                      <w:r w:rsidRPr="00CB6FDD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CF43FA">
        <w:rPr>
          <w:i/>
          <w:sz w:val="20"/>
          <w:szCs w:val="20"/>
          <w:u w:val="single"/>
        </w:rPr>
        <w:t>Hinweis:</w:t>
      </w:r>
      <w:r w:rsidR="0048705E" w:rsidRPr="00CF43FA">
        <w:rPr>
          <w:i/>
          <w:sz w:val="20"/>
          <w:szCs w:val="20"/>
        </w:rPr>
        <w:t xml:space="preserve"> </w:t>
      </w:r>
      <w:r w:rsidR="006A3954" w:rsidRPr="00CF43FA">
        <w:rPr>
          <w:i/>
          <w:sz w:val="20"/>
          <w:szCs w:val="20"/>
        </w:rPr>
        <w:t>Einkommen und Auslagen verstehen sich pro Monat.</w:t>
      </w:r>
    </w:p>
    <w:p w14:paraId="058B0247" w14:textId="13E37217" w:rsidR="00745CBF" w:rsidRPr="00CF43FA" w:rsidRDefault="006A3954" w:rsidP="00CF43FA">
      <w:pPr>
        <w:jc w:val="both"/>
        <w:rPr>
          <w:i/>
          <w:sz w:val="20"/>
          <w:szCs w:val="20"/>
        </w:rPr>
      </w:pPr>
      <w:r w:rsidRPr="00CF43FA">
        <w:rPr>
          <w:i/>
          <w:sz w:val="20"/>
          <w:szCs w:val="20"/>
          <w:u w:val="single"/>
        </w:rPr>
        <w:t>Hinweis:</w:t>
      </w:r>
      <w:r w:rsidRPr="00CF43FA">
        <w:rPr>
          <w:i/>
          <w:sz w:val="20"/>
          <w:szCs w:val="20"/>
        </w:rPr>
        <w:t xml:space="preserve"> </w:t>
      </w:r>
      <w:r w:rsidR="00D1764B" w:rsidRPr="00CF43FA">
        <w:rPr>
          <w:rFonts w:cs="Arial"/>
          <w:i/>
          <w:sz w:val="20"/>
          <w:szCs w:val="20"/>
        </w:rPr>
        <w:t>Unter "</w:t>
      </w:r>
      <w:r w:rsidR="0080515F" w:rsidRPr="00CF43FA">
        <w:rPr>
          <w:rFonts w:cs="Arial"/>
          <w:i/>
          <w:sz w:val="20"/>
          <w:szCs w:val="20"/>
        </w:rPr>
        <w:t>Nettoeinkünfte</w:t>
      </w:r>
      <w:r w:rsidR="00D1764B" w:rsidRPr="00CF43FA">
        <w:rPr>
          <w:rFonts w:cs="Arial"/>
          <w:i/>
          <w:sz w:val="20"/>
          <w:szCs w:val="20"/>
        </w:rPr>
        <w:t>" sind sämtliche</w:t>
      </w:r>
      <w:r w:rsidR="0080515F" w:rsidRPr="00CF43FA">
        <w:rPr>
          <w:rFonts w:cs="Arial"/>
          <w:i/>
          <w:sz w:val="20"/>
          <w:szCs w:val="20"/>
        </w:rPr>
        <w:t xml:space="preserve"> Einnahmen</w:t>
      </w:r>
      <w:r w:rsidR="00D1764B" w:rsidRPr="00CF43FA">
        <w:rPr>
          <w:rFonts w:cs="Arial"/>
          <w:i/>
          <w:sz w:val="20"/>
          <w:szCs w:val="20"/>
        </w:rPr>
        <w:t xml:space="preserve"> wie </w:t>
      </w:r>
      <w:r w:rsidR="000A7965" w:rsidRPr="00CF43FA">
        <w:rPr>
          <w:rFonts w:cs="Arial"/>
          <w:i/>
          <w:sz w:val="20"/>
          <w:szCs w:val="20"/>
        </w:rPr>
        <w:t xml:space="preserve">Einkommen </w:t>
      </w:r>
      <w:r w:rsidR="00D1764B" w:rsidRPr="00CF43FA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CF43FA">
        <w:rPr>
          <w:rFonts w:cs="Arial"/>
          <w:i/>
          <w:sz w:val="20"/>
          <w:szCs w:val="20"/>
        </w:rPr>
        <w:t>t (inkl. Anteil 13. Monatslohn)</w:t>
      </w:r>
      <w:r w:rsidR="00D1764B" w:rsidRPr="00CF43FA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D1764B" w:rsidRPr="00CF43FA">
        <w:rPr>
          <w:i/>
          <w:sz w:val="20"/>
          <w:szCs w:val="20"/>
        </w:rPr>
        <w:t>.</w:t>
      </w:r>
    </w:p>
    <w:p w14:paraId="179CA7D0" w14:textId="6F4C9470" w:rsidR="00CF43FA" w:rsidRPr="006A3954" w:rsidRDefault="00D533A2" w:rsidP="00CF43FA">
      <w:pPr>
        <w:jc w:val="both"/>
        <w:rPr>
          <w:i/>
          <w:u w:val="single"/>
        </w:rPr>
      </w:pPr>
      <w:r>
        <w:rPr>
          <w:i/>
          <w:sz w:val="20"/>
          <w:szCs w:val="20"/>
        </w:rPr>
        <w:t>Bei den</w:t>
      </w:r>
      <w:r w:rsidR="00CF43FA" w:rsidRPr="00CF43FA">
        <w:rPr>
          <w:i/>
          <w:sz w:val="20"/>
          <w:szCs w:val="20"/>
        </w:rPr>
        <w:t xml:space="preserve"> 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CF43FA" w:rsidRPr="00CF43FA">
        <w:rPr>
          <w:i/>
          <w:sz w:val="20"/>
          <w:szCs w:val="20"/>
        </w:rPr>
        <w:t xml:space="preserve"> sind vom Nettolohn abzuziehen und bei den Kindern aufzuführen.</w:t>
      </w: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3F1A01" w14:paraId="69547DC4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13050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14:paraId="7EB4268B" w14:textId="2011DDDF" w:rsidR="006A3954" w:rsidRPr="003F1A01" w:rsidRDefault="009B41D8" w:rsidP="00215F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6A472E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0379642" w14:textId="641802F8" w:rsidR="006A3954" w:rsidRPr="003F1A01" w:rsidRDefault="009B41D8" w:rsidP="00215F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6A472E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F8C543E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5588A870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76B2A953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3F16D0C9" w14:textId="77777777" w:rsidR="006A3954" w:rsidRPr="003F1A01" w:rsidRDefault="006A3954" w:rsidP="003F1A01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</w:tr>
      <w:tr w:rsidR="006A3954" w:rsidRPr="003F1A01" w14:paraId="7F05505A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69C4B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14:paraId="19AD35C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F569E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5EC0BB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898A8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940F0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91112A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F3E3918" w14:textId="77777777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9C09" w14:textId="77777777" w:rsidR="006A3954" w:rsidRPr="003F1A01" w:rsidRDefault="006A3954" w:rsidP="003F1A01">
            <w:pPr>
              <w:spacing w:before="120" w:after="120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BB6CB2E" w14:textId="411EBBCF" w:rsidR="006A3954" w:rsidRPr="003F1A01" w:rsidRDefault="009374C8" w:rsidP="00D4219E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8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ja  </w:t>
            </w:r>
            <w:r w:rsidR="00D4219E">
              <w:rPr>
                <w:rFonts w:cs="Arial"/>
              </w:rPr>
              <w:t xml:space="preserve">      </w:t>
            </w:r>
            <w:r w:rsidR="00D4219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35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9D693E" w14:textId="3C978121" w:rsidR="006A3954" w:rsidRPr="003F1A01" w:rsidRDefault="009374C8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ja  </w:t>
            </w:r>
            <w:r w:rsidR="00D4219E">
              <w:rPr>
                <w:rFonts w:cs="Arial"/>
              </w:rPr>
              <w:t xml:space="preserve">      </w:t>
            </w:r>
            <w:r w:rsidR="00D4219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219E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7DB5EF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D621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C7D04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8DF6B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19638375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887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31C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B0EEA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07FC8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E9E02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06E99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F9C1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515782DA" w14:textId="77777777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6F15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4E47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E08A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F54A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E431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F747D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49151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C9A0F88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3C86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BDDC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927E44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A6D281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8A90D2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86B17A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F76D36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6727DA5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52B5D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915CB8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2CA65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F75F2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0B4B7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FEE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394970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06799D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4B13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82BCFA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3CA5B3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1A1823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51CB15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CAFF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ACA5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F8997F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4E3D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225345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62F9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6CBE5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CE436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CAA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62C63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470FFC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25791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14:paraId="2BA2A2D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4F1E1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42A42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A0952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8603D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54DCA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12E9C4F7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7E0235" w14:textId="144D486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14:paraId="5E2783D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8DD9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259BC9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7A441A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3765204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D355AD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30D8266B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10A9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14:paraId="40563A0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E218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59D85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CE663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3329B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9D30E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7F9614CD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6A25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14:paraId="03CE20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C63EE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6877F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FCF1A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2DA7F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D909AF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A14C9E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A8EE3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14:paraId="5AC783A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11948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7CAF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E6A751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51C2A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4A8ED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314BF808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A74B2E" w14:textId="1114B933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14:paraId="1CFBEC8B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AE594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A2D466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BB395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C93110C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101E8C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E31025" w14:textId="77777777" w:rsidR="00F85D17" w:rsidRDefault="00F85D17">
      <w:pPr>
        <w:rPr>
          <w:b/>
          <w:sz w:val="28"/>
          <w:szCs w:val="28"/>
        </w:rPr>
        <w:sectPr w:rsidR="00F85D17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14:paraId="61EF37AD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3137D8B1" w14:textId="6A494907" w:rsidR="00317DFD" w:rsidRPr="00CB6FDD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CB6FDD">
        <w:rPr>
          <w:i/>
          <w:szCs w:val="24"/>
          <w:u w:val="single"/>
        </w:rPr>
        <w:t>Hinweis:</w:t>
      </w:r>
      <w:r w:rsidRPr="00CB6FDD">
        <w:rPr>
          <w:i/>
          <w:szCs w:val="24"/>
        </w:rPr>
        <w:t xml:space="preserve"> </w:t>
      </w:r>
      <w:r w:rsidR="002A4AB4" w:rsidRPr="00CB6FDD">
        <w:rPr>
          <w:i/>
          <w:szCs w:val="24"/>
        </w:rPr>
        <w:t xml:space="preserve">Der </w:t>
      </w:r>
      <w:r w:rsidR="009B41D8">
        <w:rPr>
          <w:i/>
          <w:szCs w:val="24"/>
        </w:rPr>
        <w:t>Elternteil</w:t>
      </w:r>
      <w:r w:rsidR="002A4AB4" w:rsidRPr="00CB6FDD">
        <w:rPr>
          <w:i/>
          <w:szCs w:val="24"/>
        </w:rPr>
        <w:t>, bei dem die Kinder nicht mehrheitlich wohnen, hat in der Regel einen Kinderunterhaltsbeitrag</w:t>
      </w:r>
      <w:r w:rsidR="006A3435" w:rsidRPr="00CB6FDD">
        <w:rPr>
          <w:i/>
          <w:szCs w:val="24"/>
        </w:rPr>
        <w:t xml:space="preserve"> (Barunterhalt und Betreuungsunterhalt)</w:t>
      </w:r>
      <w:r w:rsidR="002A4AB4" w:rsidRPr="00CB6FDD">
        <w:rPr>
          <w:i/>
          <w:szCs w:val="24"/>
        </w:rPr>
        <w:t xml:space="preserve"> zu leisten. </w:t>
      </w:r>
      <w:r w:rsidRPr="00CB6FDD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CB6FDD">
        <w:rPr>
          <w:i/>
          <w:szCs w:val="24"/>
        </w:rPr>
        <w:t xml:space="preserve"> Ein Betreuungsunterhalt ist </w:t>
      </w:r>
      <w:r w:rsidR="002A4AB4" w:rsidRPr="00CB6FDD">
        <w:rPr>
          <w:i/>
          <w:szCs w:val="24"/>
        </w:rPr>
        <w:t xml:space="preserve">in dem Umfang </w:t>
      </w:r>
      <w:r w:rsidR="00224483" w:rsidRPr="00CB6FDD">
        <w:rPr>
          <w:i/>
          <w:szCs w:val="24"/>
        </w:rPr>
        <w:t xml:space="preserve">geschuldet, </w:t>
      </w:r>
      <w:r w:rsidR="002A4AB4" w:rsidRPr="00CB6FDD">
        <w:rPr>
          <w:i/>
          <w:szCs w:val="24"/>
        </w:rPr>
        <w:t xml:space="preserve">in dem </w:t>
      </w:r>
      <w:r w:rsidR="00224483" w:rsidRPr="00CB6FDD">
        <w:rPr>
          <w:i/>
          <w:szCs w:val="24"/>
        </w:rPr>
        <w:t>der</w:t>
      </w:r>
      <w:r w:rsidRPr="00CB6FDD">
        <w:rPr>
          <w:i/>
          <w:szCs w:val="24"/>
        </w:rPr>
        <w:t xml:space="preserve"> betreuende Elternteil seine grundlegenden Lebenshaltungskosten mit seinem Einkommen nicht </w:t>
      </w:r>
      <w:r w:rsidR="002A4AB4" w:rsidRPr="00CB6FDD">
        <w:rPr>
          <w:i/>
          <w:szCs w:val="24"/>
        </w:rPr>
        <w:t xml:space="preserve">decken </w:t>
      </w:r>
      <w:r w:rsidR="00224483" w:rsidRPr="00CB6FDD">
        <w:rPr>
          <w:i/>
          <w:szCs w:val="24"/>
        </w:rPr>
        <w:t xml:space="preserve">kann. </w:t>
      </w:r>
    </w:p>
    <w:p w14:paraId="4680C6E8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55B8C7E" w14:textId="77777777" w:rsidR="006A3435" w:rsidRPr="002139BB" w:rsidRDefault="006A3435" w:rsidP="006A3435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line="360" w:lineRule="auto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3429B24A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3EA985AB" w14:textId="4CB516C0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6A472E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</w:rPr>
        <w:instrText xml:space="preserve"> FORMTEXT </w:instrText>
      </w:r>
      <w:r w:rsidR="006A472E">
        <w:rPr>
          <w:rFonts w:cs="Arial"/>
          <w:snapToGrid w:val="0"/>
          <w:sz w:val="24"/>
        </w:rPr>
      </w:r>
      <w:r w:rsidR="006A472E">
        <w:rPr>
          <w:rFonts w:cs="Arial"/>
          <w:snapToGrid w:val="0"/>
          <w:sz w:val="24"/>
        </w:rPr>
        <w:fldChar w:fldCharType="separate"/>
      </w:r>
      <w:r w:rsidR="006A472E">
        <w:rPr>
          <w:rFonts w:cs="Arial"/>
          <w:noProof/>
          <w:snapToGrid w:val="0"/>
          <w:sz w:val="24"/>
        </w:rPr>
        <w:t>die Partnerin 1 bzw. der Partner 1</w:t>
      </w:r>
      <w:r w:rsidR="006A472E">
        <w:rPr>
          <w:rFonts w:cs="Arial"/>
          <w:snapToGrid w:val="0"/>
          <w:sz w:val="24"/>
        </w:rPr>
        <w:fldChar w:fldCharType="end"/>
      </w:r>
      <w:r w:rsidR="009B41D8" w:rsidRPr="008B0F1D">
        <w:rPr>
          <w:rFonts w:cs="Arial"/>
          <w:snapToGrid w:val="0"/>
          <w:sz w:val="24"/>
        </w:rPr>
        <w:t xml:space="preserve"> / </w:t>
      </w:r>
      <w:r w:rsidR="006A472E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</w:rPr>
        <w:instrText xml:space="preserve"> FORMTEXT </w:instrText>
      </w:r>
      <w:r w:rsidR="006A472E">
        <w:rPr>
          <w:rFonts w:cs="Arial"/>
          <w:snapToGrid w:val="0"/>
          <w:sz w:val="24"/>
        </w:rPr>
      </w:r>
      <w:r w:rsidR="006A472E">
        <w:rPr>
          <w:rFonts w:cs="Arial"/>
          <w:snapToGrid w:val="0"/>
          <w:sz w:val="24"/>
        </w:rPr>
        <w:fldChar w:fldCharType="separate"/>
      </w:r>
      <w:r w:rsidR="006A472E">
        <w:rPr>
          <w:rFonts w:cs="Arial"/>
          <w:noProof/>
          <w:snapToGrid w:val="0"/>
          <w:sz w:val="24"/>
        </w:rPr>
        <w:t>die Partnerin 2 bzw. der Partner 2</w:t>
      </w:r>
      <w:r w:rsidR="006A472E">
        <w:rPr>
          <w:rFonts w:cs="Arial"/>
          <w:snapToGrid w:val="0"/>
          <w:sz w:val="24"/>
        </w:rPr>
        <w:fldChar w:fldCharType="end"/>
      </w:r>
      <w:r w:rsidR="009B41D8" w:rsidRPr="008B0F1D">
        <w:rPr>
          <w:rFonts w:cs="Arial"/>
          <w:sz w:val="24"/>
          <w:szCs w:val="28"/>
        </w:rPr>
        <w:t>.</w:t>
      </w:r>
    </w:p>
    <w:p w14:paraId="0879C139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41F661DA" w14:textId="77777777" w:rsidR="006A3435" w:rsidRPr="002139BB" w:rsidRDefault="002139BB" w:rsidP="006A3435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2414C03D" w14:textId="49ACFBF5" w:rsidR="006A3435" w:rsidRDefault="009374C8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der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der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bezahlt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>
        <w:rPr>
          <w:rFonts w:cs="Arial"/>
          <w:snapToGrid w:val="0"/>
          <w:sz w:val="24"/>
          <w:szCs w:val="24"/>
        </w:rPr>
        <w:t xml:space="preserve"> </w:t>
      </w:r>
      <w:r w:rsidR="006A3435" w:rsidRPr="005D64B4">
        <w:rPr>
          <w:snapToGrid w:val="0"/>
          <w:sz w:val="24"/>
          <w:szCs w:val="24"/>
        </w:rPr>
        <w:t xml:space="preserve">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 xml:space="preserve">an den Unterhalt der gemeinsamen minderjährigen Kinder einen monatlichen,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und gerichtsüblich indexierten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Kinder-/Ausbildungszulagen.</w:t>
      </w:r>
    </w:p>
    <w:p w14:paraId="4B1FA80B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187E9D91" w14:textId="71AD8D30" w:rsidR="00197FDE" w:rsidRPr="00224483" w:rsidRDefault="009374C8" w:rsidP="001D5B8A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der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der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bezahlt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>
        <w:rPr>
          <w:rFonts w:cs="Arial"/>
          <w:snapToGrid w:val="0"/>
          <w:sz w:val="24"/>
          <w:szCs w:val="24"/>
        </w:rPr>
        <w:t xml:space="preserve"> ab </w:t>
      </w:r>
      <w:r w:rsidR="002830F1">
        <w:rPr>
          <w:snapToGrid w:val="0"/>
          <w:sz w:val="24"/>
          <w:szCs w:val="24"/>
        </w:rPr>
        <w:t>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197FDE">
        <w:rPr>
          <w:snapToGrid w:val="0"/>
          <w:sz w:val="24"/>
          <w:szCs w:val="24"/>
        </w:rPr>
        <w:t xml:space="preserve"> monatlichen,</w:t>
      </w:r>
      <w:r w:rsidR="002830F1">
        <w:rPr>
          <w:snapToGrid w:val="0"/>
          <w:sz w:val="24"/>
          <w:szCs w:val="24"/>
        </w:rPr>
        <w:t xml:space="preserve"> auf den Ersten des Monats vorauszahlbaren</w:t>
      </w:r>
      <w:r w:rsidR="002A4AB4">
        <w:rPr>
          <w:snapToGrid w:val="0"/>
          <w:sz w:val="24"/>
          <w:szCs w:val="24"/>
        </w:rPr>
        <w:t xml:space="preserve"> und</w:t>
      </w:r>
      <w:r w:rsidR="00197FDE">
        <w:rPr>
          <w:snapToGrid w:val="0"/>
          <w:sz w:val="24"/>
          <w:szCs w:val="24"/>
        </w:rPr>
        <w:t xml:space="preserve"> </w:t>
      </w:r>
      <w:r w:rsidR="00B41840">
        <w:rPr>
          <w:snapToGrid w:val="0"/>
          <w:sz w:val="24"/>
          <w:szCs w:val="24"/>
        </w:rPr>
        <w:t>gerichtsüblich indexierten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5D64B4" w:rsidRPr="00224483">
        <w:rPr>
          <w:snapToGrid w:val="0"/>
          <w:sz w:val="24"/>
          <w:szCs w:val="24"/>
        </w:rPr>
        <w:t>:</w:t>
      </w:r>
    </w:p>
    <w:p w14:paraId="3524F614" w14:textId="77777777" w:rsidR="00B41840" w:rsidRPr="00D95CC3" w:rsidRDefault="00197FDE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D95CC3">
        <w:rPr>
          <w:rFonts w:cs="Arial"/>
          <w:sz w:val="24"/>
          <w:szCs w:val="24"/>
          <w:lang w:val="en-US"/>
        </w:rPr>
        <w:t>a)</w:t>
      </w:r>
      <w:r w:rsidRPr="00D95CC3">
        <w:rPr>
          <w:rFonts w:cs="Arial"/>
          <w:sz w:val="24"/>
          <w:szCs w:val="24"/>
          <w:lang w:val="en-US"/>
        </w:rPr>
        <w:tab/>
      </w:r>
      <w:r w:rsidR="00B41840" w:rsidRPr="00D95CC3">
        <w:rPr>
          <w:rFonts w:cs="Arial"/>
          <w:sz w:val="24"/>
          <w:szCs w:val="24"/>
          <w:lang w:val="en-US"/>
        </w:rPr>
        <w:t>Kind ___________: Fr. ___________</w:t>
      </w:r>
    </w:p>
    <w:p w14:paraId="15D8F24B" w14:textId="233BD264" w:rsidR="00B41840" w:rsidRPr="00D95CC3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5CC3">
        <w:rPr>
          <w:rFonts w:cs="Arial"/>
          <w:sz w:val="24"/>
          <w:szCs w:val="24"/>
          <w:lang w:val="en-US"/>
        </w:rPr>
        <w:tab/>
        <w:t>b)</w:t>
      </w:r>
      <w:r w:rsidRPr="00D95CC3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03177A" w14:textId="5C306F42" w:rsidR="00B41840" w:rsidRPr="00D95CC3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5CC3">
        <w:rPr>
          <w:rFonts w:cs="Arial"/>
          <w:sz w:val="24"/>
          <w:szCs w:val="24"/>
          <w:lang w:val="en-US"/>
        </w:rPr>
        <w:tab/>
        <w:t>c)</w:t>
      </w:r>
      <w:r w:rsidRPr="00D95CC3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290BF2" w14:textId="3EFF7822" w:rsidR="00B41840" w:rsidRPr="00A04ACF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D95CC3">
        <w:rPr>
          <w:rFonts w:cs="Arial"/>
          <w:sz w:val="24"/>
          <w:szCs w:val="24"/>
          <w:lang w:val="en-US"/>
        </w:rPr>
        <w:tab/>
        <w:t>d)</w:t>
      </w:r>
      <w:r w:rsidRPr="00D95CC3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A04ACF">
        <w:rPr>
          <w:rFonts w:cs="Arial"/>
          <w:sz w:val="24"/>
          <w:szCs w:val="24"/>
        </w:rPr>
        <w:t>___________</w:t>
      </w:r>
    </w:p>
    <w:p w14:paraId="69B08F49" w14:textId="47FA448B" w:rsidR="00B4184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A04AC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A123B88" w14:textId="1110EE41" w:rsidR="00B41840" w:rsidRDefault="00B41840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2FCEB21E" w14:textId="4F10C6E3" w:rsidR="00B41840" w:rsidRDefault="009374C8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5" w:hanging="56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840" w:rsidRPr="005D64B4">
        <w:rPr>
          <w:rFonts w:cs="Arial"/>
          <w:sz w:val="24"/>
          <w:szCs w:val="24"/>
        </w:rPr>
        <w:tab/>
      </w:r>
      <w:r w:rsidR="00B41840">
        <w:rPr>
          <w:snapToGrid w:val="0"/>
          <w:sz w:val="24"/>
          <w:szCs w:val="24"/>
        </w:rPr>
        <w:t>Die Kinderunterhaltsbeiträge sind über die Volljährigkeit der Kinder</w:t>
      </w:r>
      <w:r w:rsidR="00224833">
        <w:rPr>
          <w:snapToGrid w:val="0"/>
          <w:sz w:val="24"/>
          <w:szCs w:val="24"/>
        </w:rPr>
        <w:t xml:space="preserve"> hinaus bis zum ordentlichen</w:t>
      </w:r>
      <w:r w:rsidR="00B41840">
        <w:rPr>
          <w:snapToGrid w:val="0"/>
          <w:sz w:val="24"/>
          <w:szCs w:val="24"/>
        </w:rPr>
        <w:t xml:space="preserve"> Abschluss einer </w:t>
      </w:r>
      <w:r w:rsidR="00224833">
        <w:rPr>
          <w:snapToGrid w:val="0"/>
          <w:sz w:val="24"/>
          <w:szCs w:val="24"/>
        </w:rPr>
        <w:t xml:space="preserve">angemessenen </w:t>
      </w:r>
      <w:r w:rsidR="00B41840">
        <w:rPr>
          <w:snapToGrid w:val="0"/>
          <w:sz w:val="24"/>
          <w:szCs w:val="24"/>
        </w:rPr>
        <w:t xml:space="preserve">Erstausbildung zu leisten. </w:t>
      </w:r>
    </w:p>
    <w:p w14:paraId="5DA4077A" w14:textId="27274FDD" w:rsidR="00B41840" w:rsidRDefault="00B41840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3865EE6D" w14:textId="49DCB0B8" w:rsidR="00B41840" w:rsidRDefault="005B7ECB" w:rsidP="00A603E9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8932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7EDC">
        <w:rPr>
          <w:rFonts w:cs="Arial"/>
          <w:sz w:val="24"/>
          <w:szCs w:val="24"/>
        </w:rPr>
        <w:tab/>
      </w:r>
      <w:r w:rsidR="00B41840">
        <w:rPr>
          <w:rFonts w:cs="Arial"/>
          <w:sz w:val="24"/>
          <w:szCs w:val="24"/>
        </w:rPr>
        <w:t>Allfällige Abstufungen des Kindesunterhalts sind vom Gericht vorzunehmen.</w:t>
      </w:r>
    </w:p>
    <w:p w14:paraId="71A97A78" w14:textId="49085192" w:rsidR="00183CB4" w:rsidRPr="008F4E23" w:rsidRDefault="00183CB4" w:rsidP="000A2514">
      <w:pPr>
        <w:spacing w:line="360" w:lineRule="auto"/>
        <w:rPr>
          <w:snapToGrid w:val="0"/>
          <w:szCs w:val="24"/>
        </w:rPr>
      </w:pPr>
    </w:p>
    <w:p w14:paraId="0DCC513F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725596E8" w14:textId="77777777" w:rsidR="00B53FF8" w:rsidRPr="008511DE" w:rsidRDefault="00B53FF8" w:rsidP="00D41307">
      <w:pPr>
        <w:tabs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588B24E3" w14:textId="77777777" w:rsidR="00B53FF8" w:rsidRDefault="009374C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6D12F3CD" w14:textId="76D3762F" w:rsidR="00B53FF8" w:rsidRDefault="009374C8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6A472E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</w:rPr>
        <w:instrText xml:space="preserve"> FORMTEXT </w:instrText>
      </w:r>
      <w:r w:rsidR="006A472E">
        <w:rPr>
          <w:rFonts w:cs="Arial"/>
          <w:snapToGrid w:val="0"/>
          <w:sz w:val="24"/>
        </w:rPr>
      </w:r>
      <w:r w:rsidR="006A472E">
        <w:rPr>
          <w:rFonts w:cs="Arial"/>
          <w:snapToGrid w:val="0"/>
          <w:sz w:val="24"/>
        </w:rPr>
        <w:fldChar w:fldCharType="separate"/>
      </w:r>
      <w:r w:rsidR="006A472E">
        <w:rPr>
          <w:rFonts w:cs="Arial"/>
          <w:noProof/>
          <w:snapToGrid w:val="0"/>
          <w:sz w:val="24"/>
        </w:rPr>
        <w:t>die Partnerin 1 bzw. der Partner 1</w:t>
      </w:r>
      <w:r w:rsidR="006A472E">
        <w:rPr>
          <w:rFonts w:cs="Arial"/>
          <w:snapToGrid w:val="0"/>
          <w:sz w:val="24"/>
        </w:rPr>
        <w:fldChar w:fldCharType="end"/>
      </w:r>
      <w:r w:rsidR="009B41D8" w:rsidRPr="008B0F1D">
        <w:rPr>
          <w:rFonts w:cs="Arial"/>
          <w:snapToGrid w:val="0"/>
          <w:sz w:val="24"/>
        </w:rPr>
        <w:t xml:space="preserve"> / </w:t>
      </w:r>
      <w:r w:rsidR="00863834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863834">
        <w:rPr>
          <w:rFonts w:cs="Arial"/>
          <w:snapToGrid w:val="0"/>
          <w:sz w:val="24"/>
        </w:rPr>
        <w:instrText xml:space="preserve"> FORMTEXT </w:instrText>
      </w:r>
      <w:r w:rsidR="00863834">
        <w:rPr>
          <w:rFonts w:cs="Arial"/>
          <w:snapToGrid w:val="0"/>
          <w:sz w:val="24"/>
        </w:rPr>
      </w:r>
      <w:r w:rsidR="00863834">
        <w:rPr>
          <w:rFonts w:cs="Arial"/>
          <w:snapToGrid w:val="0"/>
          <w:sz w:val="24"/>
        </w:rPr>
        <w:fldChar w:fldCharType="separate"/>
      </w:r>
      <w:r w:rsidR="00863834">
        <w:rPr>
          <w:rFonts w:cs="Arial"/>
          <w:noProof/>
          <w:snapToGrid w:val="0"/>
          <w:sz w:val="24"/>
        </w:rPr>
        <w:t>die Partnerin 2 bzw. der Partner 2</w:t>
      </w:r>
      <w:r w:rsidR="00863834">
        <w:rPr>
          <w:rFonts w:cs="Arial"/>
          <w:snapToGrid w:val="0"/>
          <w:sz w:val="24"/>
        </w:rPr>
        <w:fldChar w:fldCharType="end"/>
      </w:r>
    </w:p>
    <w:p w14:paraId="0B1FE96D" w14:textId="676C5C2E" w:rsidR="00B53FF8" w:rsidRDefault="009374C8" w:rsidP="00D41307">
      <w:pPr>
        <w:tabs>
          <w:tab w:val="left" w:pos="851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C67ADC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24AA814" w14:textId="3DFB0BE3" w:rsidR="00B53FF8" w:rsidRPr="005D64B4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  <w:r w:rsidR="00B35BA8">
        <w:rPr>
          <w:rFonts w:cs="Arial"/>
          <w:sz w:val="24"/>
          <w:szCs w:val="24"/>
        </w:rPr>
        <w:t>_</w:t>
      </w:r>
    </w:p>
    <w:p w14:paraId="651EEAEB" w14:textId="7E014DBA" w:rsidR="00B53FF8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  <w:r w:rsidR="00B35BA8">
        <w:rPr>
          <w:rFonts w:cs="Arial"/>
          <w:sz w:val="24"/>
          <w:szCs w:val="24"/>
        </w:rPr>
        <w:t>_</w:t>
      </w:r>
    </w:p>
    <w:p w14:paraId="130FD840" w14:textId="5AB6957B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29918446" w14:textId="573E2658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6E272989" w14:textId="7777777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E01A4F4" w14:textId="1168A243" w:rsidR="00A04ACF" w:rsidRDefault="00215FDA" w:rsidP="00A04ACF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Unterhalt </w:t>
      </w:r>
    </w:p>
    <w:p w14:paraId="1AB13940" w14:textId="59B17645" w:rsidR="009B41D8" w:rsidRDefault="009374C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9B41D8" w:rsidRPr="00CB6FDD">
        <w:rPr>
          <w:rFonts w:cs="Arial"/>
          <w:sz w:val="24"/>
          <w:szCs w:val="24"/>
        </w:rPr>
        <w:t xml:space="preserve">Die </w:t>
      </w:r>
      <w:r w:rsidR="00107DCE">
        <w:rPr>
          <w:rFonts w:cs="Arial"/>
          <w:sz w:val="24"/>
          <w:szCs w:val="24"/>
        </w:rPr>
        <w:t>Partner/</w:t>
      </w:r>
      <w:r w:rsidR="00863834">
        <w:rPr>
          <w:rFonts w:cs="Arial"/>
          <w:sz w:val="24"/>
          <w:szCs w:val="24"/>
        </w:rPr>
        <w:t>-</w:t>
      </w:r>
      <w:r w:rsidR="00107DCE">
        <w:rPr>
          <w:rFonts w:cs="Arial"/>
          <w:sz w:val="24"/>
          <w:szCs w:val="24"/>
        </w:rPr>
        <w:t>innen</w:t>
      </w:r>
      <w:r w:rsidR="009B41D8" w:rsidRPr="00CB6FDD">
        <w:rPr>
          <w:rFonts w:cs="Arial"/>
          <w:sz w:val="24"/>
          <w:szCs w:val="24"/>
        </w:rPr>
        <w:t xml:space="preserve"> </w:t>
      </w:r>
      <w:r w:rsidR="009B41D8">
        <w:rPr>
          <w:rFonts w:cs="Arial"/>
          <w:sz w:val="24"/>
          <w:szCs w:val="24"/>
        </w:rPr>
        <w:t xml:space="preserve">schulden einander </w:t>
      </w:r>
      <w:r w:rsidR="00D5020D">
        <w:rPr>
          <w:rFonts w:cs="Arial"/>
          <w:sz w:val="24"/>
          <w:szCs w:val="24"/>
        </w:rPr>
        <w:t xml:space="preserve">gegenseitig </w:t>
      </w:r>
      <w:r w:rsidR="009B41D8">
        <w:rPr>
          <w:rFonts w:cs="Arial"/>
          <w:sz w:val="24"/>
          <w:szCs w:val="24"/>
        </w:rPr>
        <w:t>keinen</w:t>
      </w:r>
      <w:r w:rsidR="009B41D8" w:rsidRPr="00CB6FDD">
        <w:rPr>
          <w:rFonts w:cs="Arial"/>
          <w:sz w:val="24"/>
          <w:szCs w:val="24"/>
        </w:rPr>
        <w:t xml:space="preserve"> Unterhalt</w:t>
      </w:r>
      <w:r w:rsidR="003176BA">
        <w:rPr>
          <w:rFonts w:cs="Arial"/>
          <w:sz w:val="24"/>
          <w:szCs w:val="24"/>
        </w:rPr>
        <w:br/>
      </w:r>
      <w:r w:rsidR="00D5020D" w:rsidRPr="00A04ACF">
        <w:rPr>
          <w:rFonts w:cs="Arial"/>
          <w:i/>
          <w:sz w:val="24"/>
          <w:szCs w:val="24"/>
        </w:rPr>
        <w:t>(Normalfall)</w:t>
      </w:r>
      <w:r w:rsidR="009B41D8" w:rsidRPr="00A04ACF">
        <w:rPr>
          <w:rFonts w:cs="Arial"/>
          <w:i/>
          <w:sz w:val="24"/>
          <w:szCs w:val="24"/>
        </w:rPr>
        <w:t>.</w:t>
      </w:r>
    </w:p>
    <w:p w14:paraId="14BAA3D0" w14:textId="77777777" w:rsidR="009B41D8" w:rsidRDefault="009B41D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0FF34BB1" w14:textId="5E728481" w:rsidR="00CB6FDD" w:rsidRPr="00CB6FDD" w:rsidRDefault="009374C8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514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D8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9B41D8" w:rsidRPr="00CB6FDD">
        <w:rPr>
          <w:rFonts w:cs="Arial"/>
          <w:sz w:val="24"/>
          <w:szCs w:val="24"/>
        </w:rPr>
        <w:tab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der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der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bezahlt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gestützt auf Art. 34 PartG </w:t>
      </w:r>
      <w:r w:rsidR="00CB6FDD" w:rsidRPr="00CB6FDD">
        <w:rPr>
          <w:snapToGrid w:val="0"/>
          <w:sz w:val="24"/>
          <w:szCs w:val="24"/>
        </w:rPr>
        <w:t xml:space="preserve">ab Rechtskraft des </w:t>
      </w:r>
      <w:r w:rsidR="00D5020D">
        <w:rPr>
          <w:snapToGrid w:val="0"/>
          <w:sz w:val="24"/>
          <w:szCs w:val="24"/>
        </w:rPr>
        <w:t>Auflösungsurteils</w:t>
      </w:r>
      <w:r w:rsidR="00D5020D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und bis ____________</w:t>
      </w:r>
      <w:r w:rsidR="009D4933">
        <w:rPr>
          <w:snapToGrid w:val="0"/>
          <w:sz w:val="24"/>
          <w:szCs w:val="24"/>
        </w:rPr>
        <w:t>__ eine</w:t>
      </w:r>
      <w:r w:rsidR="00224833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monatlichen,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9D4933">
        <w:rPr>
          <w:snapToGrid w:val="0"/>
          <w:sz w:val="24"/>
          <w:szCs w:val="24"/>
        </w:rPr>
        <w:t>vorauszahlbaren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9D4933">
        <w:rPr>
          <w:snapToGrid w:val="0"/>
          <w:sz w:val="24"/>
          <w:szCs w:val="24"/>
        </w:rPr>
        <w:t>n</w:t>
      </w:r>
      <w:r w:rsidR="00CB6FDD">
        <w:rPr>
          <w:snapToGrid w:val="0"/>
          <w:sz w:val="24"/>
          <w:szCs w:val="24"/>
        </w:rPr>
        <w:t xml:space="preserve"> </w:t>
      </w:r>
      <w:r w:rsidR="00224833">
        <w:rPr>
          <w:snapToGrid w:val="0"/>
          <w:sz w:val="24"/>
          <w:szCs w:val="24"/>
        </w:rPr>
        <w:t>Unterhaltsbeitrag</w:t>
      </w:r>
      <w:r w:rsidR="009D4933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von Fr.</w:t>
      </w:r>
      <w:r w:rsidR="00342D74">
        <w:rPr>
          <w:snapToGrid w:val="0"/>
          <w:sz w:val="24"/>
          <w:szCs w:val="24"/>
        </w:rPr>
        <w:t> </w:t>
      </w:r>
      <w:r w:rsidR="00CB6FDD" w:rsidRPr="00CB6FDD">
        <w:rPr>
          <w:snapToGrid w:val="0"/>
          <w:sz w:val="24"/>
          <w:szCs w:val="24"/>
        </w:rPr>
        <w:t xml:space="preserve">_____________. </w:t>
      </w:r>
    </w:p>
    <w:p w14:paraId="03AB91E2" w14:textId="77777777" w:rsidR="00CB6FDD" w:rsidRPr="00CB6FDD" w:rsidRDefault="00CB6FDD" w:rsidP="00CB6FD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680830A3" w14:textId="45621E99" w:rsidR="00CB6FDD" w:rsidRPr="00CB6FDD" w:rsidRDefault="009374C8" w:rsidP="001D5B8A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der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der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bezahlt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gestützt auf Art. 34 PartG </w:t>
      </w:r>
      <w:r w:rsidR="00CB6FDD" w:rsidRPr="00CB6FDD">
        <w:rPr>
          <w:snapToGrid w:val="0"/>
          <w:sz w:val="24"/>
          <w:szCs w:val="24"/>
        </w:rPr>
        <w:t xml:space="preserve">ab Rechtskraft des </w:t>
      </w:r>
      <w:r w:rsidR="00D5020D">
        <w:rPr>
          <w:snapToGrid w:val="0"/>
          <w:sz w:val="24"/>
          <w:szCs w:val="24"/>
        </w:rPr>
        <w:t xml:space="preserve">Auflösungsurteils </w:t>
      </w:r>
      <w:r w:rsidR="00224833">
        <w:rPr>
          <w:snapToGrid w:val="0"/>
          <w:sz w:val="24"/>
          <w:szCs w:val="24"/>
        </w:rPr>
        <w:t>folgende monatliche</w:t>
      </w:r>
      <w:r w:rsidR="00CB6FDD" w:rsidRPr="00CB6FDD">
        <w:rPr>
          <w:snapToGrid w:val="0"/>
          <w:sz w:val="24"/>
          <w:szCs w:val="24"/>
        </w:rPr>
        <w:t xml:space="preserve">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224833">
        <w:rPr>
          <w:snapToGrid w:val="0"/>
          <w:sz w:val="24"/>
          <w:szCs w:val="24"/>
        </w:rPr>
        <w:t>vorauszahlbare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1D5B8A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Unterhalts</w:t>
      </w:r>
      <w:r w:rsidR="009D4933">
        <w:rPr>
          <w:snapToGrid w:val="0"/>
          <w:sz w:val="24"/>
          <w:szCs w:val="24"/>
        </w:rPr>
        <w:t>beiträge</w:t>
      </w:r>
      <w:r w:rsidR="00CB6FDD">
        <w:rPr>
          <w:snapToGrid w:val="0"/>
          <w:sz w:val="24"/>
          <w:szCs w:val="24"/>
        </w:rPr>
        <w:t>:</w:t>
      </w:r>
      <w:r w:rsidR="001D5B8A">
        <w:rPr>
          <w:snapToGrid w:val="0"/>
          <w:sz w:val="24"/>
          <w:szCs w:val="24"/>
        </w:rPr>
        <w:t xml:space="preserve"> </w:t>
      </w:r>
    </w:p>
    <w:p w14:paraId="1D3EDD7F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FC4036B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D4CA7D8" w14:textId="2E85B048" w:rsidR="00CB6FDD" w:rsidRPr="009D4933" w:rsidRDefault="00CB6FDD" w:rsidP="009D4933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r w:rsidRPr="00CB6FDD">
        <w:rPr>
          <w:snapToGrid w:val="0"/>
          <w:sz w:val="24"/>
          <w:szCs w:val="24"/>
        </w:rPr>
        <w:tab/>
      </w:r>
      <w:r w:rsidRPr="00CB6FDD">
        <w:rPr>
          <w:rFonts w:cs="Arial"/>
          <w:sz w:val="24"/>
          <w:szCs w:val="24"/>
        </w:rPr>
        <w:t>c)</w:t>
      </w:r>
      <w:r w:rsidRPr="00CB6FD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von __________ </w:t>
      </w:r>
      <w:r w:rsidRPr="00CB6FDD">
        <w:rPr>
          <w:rFonts w:cs="Arial"/>
          <w:sz w:val="24"/>
          <w:szCs w:val="24"/>
        </w:rPr>
        <w:t>bis</w:t>
      </w:r>
      <w:r>
        <w:rPr>
          <w:rFonts w:cs="Arial"/>
          <w:sz w:val="24"/>
          <w:szCs w:val="24"/>
        </w:rPr>
        <w:t xml:space="preserve"> __________: Fr. </w:t>
      </w:r>
      <w:r w:rsidRPr="00CB6FDD">
        <w:rPr>
          <w:rFonts w:cs="Arial"/>
          <w:sz w:val="24"/>
          <w:szCs w:val="24"/>
        </w:rPr>
        <w:t>____________________</w:t>
      </w:r>
    </w:p>
    <w:p w14:paraId="50CFC1BD" w14:textId="77777777" w:rsidR="00CB6FDD" w:rsidRPr="00CB6FDD" w:rsidRDefault="00CB6FDD" w:rsidP="00CB6FDD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1C63094E" w14:textId="3BD463DD" w:rsidR="00CB6FDD" w:rsidRPr="00CB6FDD" w:rsidRDefault="009374C8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>Aufgrund</w:t>
      </w:r>
      <w:r w:rsidR="001D5B8A">
        <w:rPr>
          <w:rFonts w:cs="Arial"/>
          <w:sz w:val="24"/>
          <w:szCs w:val="24"/>
        </w:rPr>
        <w:t xml:space="preserve"> der finanziellen Verhältnisse kann kein gebührender </w:t>
      </w:r>
      <w:r w:rsidR="00CB6FDD" w:rsidRPr="00CB6FDD">
        <w:rPr>
          <w:rFonts w:cs="Arial"/>
          <w:sz w:val="24"/>
          <w:szCs w:val="24"/>
        </w:rPr>
        <w:t>Unterhalt</w:t>
      </w:r>
      <w:r w:rsidR="006A472E">
        <w:rPr>
          <w:rFonts w:cs="Arial"/>
          <w:sz w:val="24"/>
          <w:szCs w:val="24"/>
        </w:rPr>
        <w:t xml:space="preserve"> </w:t>
      </w:r>
      <w:r w:rsidR="001D5B8A">
        <w:rPr>
          <w:rFonts w:cs="Arial"/>
          <w:sz w:val="24"/>
          <w:szCs w:val="24"/>
        </w:rPr>
        <w:t>festgesetzt werden</w:t>
      </w:r>
      <w:r w:rsidR="00CB6FDD" w:rsidRPr="00CB6FDD">
        <w:rPr>
          <w:rFonts w:cs="Arial"/>
          <w:sz w:val="24"/>
          <w:szCs w:val="24"/>
        </w:rPr>
        <w:t xml:space="preserve">. </w:t>
      </w:r>
      <w:r w:rsidR="0091233A" w:rsidRPr="00CB6FDD">
        <w:rPr>
          <w:rFonts w:cs="Arial"/>
          <w:sz w:val="24"/>
          <w:szCs w:val="24"/>
        </w:rPr>
        <w:t xml:space="preserve">Der </w:t>
      </w:r>
      <w:r w:rsidR="0091233A">
        <w:rPr>
          <w:rFonts w:cs="Arial"/>
          <w:sz w:val="24"/>
          <w:szCs w:val="24"/>
        </w:rPr>
        <w:t xml:space="preserve">nach Art. 34 Abs. 4 PartG i.V.m. Art. 129 Abs. 3 ZGB festzusetzende </w:t>
      </w:r>
      <w:r w:rsidR="0091233A" w:rsidRPr="00CB6FDD">
        <w:rPr>
          <w:rFonts w:cs="Arial"/>
          <w:sz w:val="24"/>
          <w:szCs w:val="24"/>
        </w:rPr>
        <w:t xml:space="preserve">monatliche Fehlbetrag </w:t>
      </w:r>
      <w:r w:rsidR="006A472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s Partners 1"/>
            </w:textInput>
          </w:ffData>
        </w:fldChar>
      </w:r>
      <w:r w:rsidR="006A472E">
        <w:rPr>
          <w:snapToGrid w:val="0"/>
          <w:sz w:val="24"/>
          <w:szCs w:val="24"/>
        </w:rPr>
        <w:instrText xml:space="preserve"> FORMTEXT </w:instrText>
      </w:r>
      <w:r w:rsidR="006A472E">
        <w:rPr>
          <w:snapToGrid w:val="0"/>
          <w:sz w:val="24"/>
          <w:szCs w:val="24"/>
        </w:rPr>
      </w:r>
      <w:r w:rsidR="006A472E">
        <w:rPr>
          <w:snapToGrid w:val="0"/>
          <w:sz w:val="24"/>
          <w:szCs w:val="24"/>
        </w:rPr>
        <w:fldChar w:fldCharType="separate"/>
      </w:r>
      <w:r w:rsidR="006A472E">
        <w:rPr>
          <w:noProof/>
          <w:snapToGrid w:val="0"/>
          <w:sz w:val="24"/>
          <w:szCs w:val="24"/>
        </w:rPr>
        <w:t>der Partnerin 1 bzw. des Partners 1</w:t>
      </w:r>
      <w:r w:rsidR="006A472E">
        <w:rPr>
          <w:snapToGrid w:val="0"/>
          <w:sz w:val="24"/>
          <w:szCs w:val="24"/>
        </w:rPr>
        <w:fldChar w:fldCharType="end"/>
      </w:r>
      <w:r w:rsidR="0091233A" w:rsidRPr="00CB6FDD">
        <w:rPr>
          <w:snapToGrid w:val="0"/>
          <w:sz w:val="24"/>
          <w:szCs w:val="24"/>
        </w:rPr>
        <w:t xml:space="preserve"> / </w:t>
      </w:r>
      <w:r w:rsidR="006A472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 2"/>
            </w:textInput>
          </w:ffData>
        </w:fldChar>
      </w:r>
      <w:r w:rsidR="006A472E">
        <w:rPr>
          <w:snapToGrid w:val="0"/>
          <w:sz w:val="24"/>
          <w:szCs w:val="24"/>
        </w:rPr>
        <w:instrText xml:space="preserve"> FORMTEXT </w:instrText>
      </w:r>
      <w:r w:rsidR="006A472E">
        <w:rPr>
          <w:snapToGrid w:val="0"/>
          <w:sz w:val="24"/>
          <w:szCs w:val="24"/>
        </w:rPr>
      </w:r>
      <w:r w:rsidR="006A472E">
        <w:rPr>
          <w:snapToGrid w:val="0"/>
          <w:sz w:val="24"/>
          <w:szCs w:val="24"/>
        </w:rPr>
        <w:fldChar w:fldCharType="separate"/>
      </w:r>
      <w:r w:rsidR="006A472E">
        <w:rPr>
          <w:noProof/>
          <w:snapToGrid w:val="0"/>
          <w:sz w:val="24"/>
          <w:szCs w:val="24"/>
        </w:rPr>
        <w:t>der Partnerin 2 bzw. des Partners 2</w:t>
      </w:r>
      <w:r w:rsidR="006A472E">
        <w:rPr>
          <w:snapToGrid w:val="0"/>
          <w:sz w:val="24"/>
          <w:szCs w:val="24"/>
        </w:rPr>
        <w:fldChar w:fldCharType="end"/>
      </w:r>
      <w:r w:rsidR="0091233A" w:rsidRPr="00CB6FDD">
        <w:rPr>
          <w:rFonts w:cs="Arial"/>
          <w:sz w:val="24"/>
          <w:szCs w:val="24"/>
        </w:rPr>
        <w:t xml:space="preserve"> beträgt Fr.</w:t>
      </w:r>
      <w:r w:rsidR="0091233A">
        <w:rPr>
          <w:rFonts w:cs="Arial"/>
          <w:sz w:val="24"/>
          <w:szCs w:val="24"/>
        </w:rPr>
        <w:t> </w:t>
      </w:r>
      <w:r w:rsidR="0091233A" w:rsidRPr="00CB6FDD">
        <w:rPr>
          <w:rFonts w:cs="Arial"/>
          <w:sz w:val="24"/>
          <w:szCs w:val="24"/>
        </w:rPr>
        <w:t>_____________.</w:t>
      </w:r>
    </w:p>
    <w:p w14:paraId="347C530F" w14:textId="7528560C" w:rsidR="002139BB" w:rsidRDefault="002139BB" w:rsidP="00D44701">
      <w:pPr>
        <w:spacing w:line="360" w:lineRule="auto"/>
        <w:rPr>
          <w:rFonts w:cs="Arial"/>
          <w:sz w:val="24"/>
          <w:szCs w:val="24"/>
        </w:rPr>
      </w:pPr>
    </w:p>
    <w:p w14:paraId="2779F283" w14:textId="77777777" w:rsidR="00DE42B9" w:rsidRDefault="00DE42B9" w:rsidP="00D44701">
      <w:pPr>
        <w:spacing w:line="360" w:lineRule="auto"/>
        <w:rPr>
          <w:rFonts w:cs="Arial"/>
          <w:sz w:val="24"/>
          <w:szCs w:val="24"/>
        </w:rPr>
      </w:pPr>
    </w:p>
    <w:p w14:paraId="208B25C4" w14:textId="77777777" w:rsidR="00D44701" w:rsidRDefault="00D44701" w:rsidP="00294A58">
      <w:pPr>
        <w:spacing w:before="120" w:line="360" w:lineRule="auto"/>
        <w:rPr>
          <w:rFonts w:cs="Arial"/>
          <w:sz w:val="24"/>
          <w:szCs w:val="24"/>
        </w:rPr>
      </w:pPr>
      <w:r w:rsidRPr="00D447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EFB1" w14:textId="60E3A44B" w:rsidR="006A472E" w:rsidRPr="00D44701" w:rsidRDefault="006A472E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14:paraId="1387EFB1" w14:textId="60E3A44B" w:rsidR="006A472E" w:rsidRPr="00D44701" w:rsidRDefault="006A472E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5349657" w14:textId="282647E7" w:rsidR="00D44701" w:rsidRPr="00D44701" w:rsidRDefault="009374C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4701">
        <w:rPr>
          <w:rFonts w:cs="Arial"/>
          <w:sz w:val="24"/>
          <w:szCs w:val="24"/>
        </w:rPr>
        <w:tab/>
      </w:r>
      <w:r w:rsidR="00D44701" w:rsidRPr="00D44701">
        <w:rPr>
          <w:rFonts w:cs="Arial"/>
          <w:sz w:val="24"/>
          <w:szCs w:val="24"/>
        </w:rPr>
        <w:t xml:space="preserve">Der Mietvertrag der letzten gemeinsamen Wohnung wurde bereits aufgelöst </w:t>
      </w:r>
      <w:r w:rsidR="009B41D8">
        <w:rPr>
          <w:rFonts w:cs="Arial"/>
          <w:i/>
          <w:sz w:val="24"/>
          <w:szCs w:val="24"/>
        </w:rPr>
        <w:t>(es besteht keine gemeinsame W</w:t>
      </w:r>
      <w:r w:rsidR="00D44701" w:rsidRPr="00D44701">
        <w:rPr>
          <w:rFonts w:cs="Arial"/>
          <w:i/>
          <w:sz w:val="24"/>
          <w:szCs w:val="24"/>
        </w:rPr>
        <w:t>ohnung mehr)</w:t>
      </w:r>
      <w:r w:rsidR="00D44701" w:rsidRPr="00D44701">
        <w:rPr>
          <w:rFonts w:cs="Arial"/>
          <w:sz w:val="24"/>
          <w:szCs w:val="24"/>
        </w:rPr>
        <w:t>.</w:t>
      </w:r>
    </w:p>
    <w:p w14:paraId="1D783BAF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8966545" w14:textId="71337FF7" w:rsidR="00D44701" w:rsidRPr="00D44701" w:rsidRDefault="009374C8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n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den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n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den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</w:t>
      </w:r>
      <w:r w:rsidR="00D44701" w:rsidRPr="00D44701">
        <w:rPr>
          <w:snapToGrid w:val="0"/>
          <w:sz w:val="24"/>
          <w:szCs w:val="24"/>
        </w:rPr>
        <w:t>übertragen.</w:t>
      </w:r>
    </w:p>
    <w:p w14:paraId="2CB7C07D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20604CA2" w14:textId="1F02E615" w:rsidR="00D44701" w:rsidRPr="00D44701" w:rsidRDefault="009374C8" w:rsidP="00D4130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>Die Rechte und Pflichten aus dem Mietvertrag für die</w:t>
      </w:r>
      <w:r w:rsidR="00D5020D">
        <w:rPr>
          <w:rFonts w:cs="Arial"/>
          <w:sz w:val="24"/>
          <w:szCs w:val="24"/>
        </w:rPr>
        <w:t xml:space="preserve"> gemeinsame Wohnung</w:t>
      </w:r>
      <w:r w:rsidR="00D44701" w:rsidRPr="00D44701">
        <w:rPr>
          <w:rFonts w:cs="Arial"/>
          <w:sz w:val="24"/>
          <w:szCs w:val="24"/>
        </w:rPr>
        <w:t xml:space="preserve"> an ________________________ </w:t>
      </w:r>
      <w:r w:rsidR="00D44701" w:rsidRPr="00D44701">
        <w:rPr>
          <w:rFonts w:cs="Arial"/>
          <w:i/>
          <w:sz w:val="24"/>
          <w:szCs w:val="24"/>
        </w:rPr>
        <w:t>(Adresse</w:t>
      </w:r>
      <w:r w:rsidR="00307F11">
        <w:rPr>
          <w:rFonts w:cs="Arial"/>
          <w:i/>
          <w:sz w:val="24"/>
          <w:szCs w:val="24"/>
        </w:rPr>
        <w:t>, PLZ, Ort</w:t>
      </w:r>
      <w:r w:rsidR="00D44701" w:rsidRPr="00D44701">
        <w:rPr>
          <w:rFonts w:cs="Arial"/>
          <w:i/>
          <w:sz w:val="24"/>
          <w:szCs w:val="24"/>
        </w:rPr>
        <w:t>)</w:t>
      </w:r>
      <w:r w:rsidR="00D44701" w:rsidRPr="00D44701">
        <w:rPr>
          <w:rFonts w:cs="Arial"/>
          <w:sz w:val="24"/>
          <w:szCs w:val="24"/>
        </w:rPr>
        <w:t xml:space="preserve"> sind auf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n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den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n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den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</w:t>
      </w:r>
      <w:r w:rsidR="00D44701" w:rsidRPr="00D44701">
        <w:rPr>
          <w:snapToGrid w:val="0"/>
          <w:sz w:val="24"/>
          <w:szCs w:val="24"/>
        </w:rPr>
        <w:t>zu übertragen.</w:t>
      </w:r>
    </w:p>
    <w:p w14:paraId="7E72924A" w14:textId="77777777" w:rsidR="00DE42B9" w:rsidRDefault="00DE42B9" w:rsidP="00A04ACF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8534787" w14:textId="0D211656" w:rsidR="009B41D8" w:rsidRDefault="009B41D8" w:rsidP="00A04ACF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9629A0A" w14:textId="4AD3DCDB" w:rsidR="00D024D0" w:rsidRDefault="00D024D0" w:rsidP="00A04ACF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CCC9C32" w14:textId="77777777" w:rsidR="00D024D0" w:rsidRDefault="00D024D0" w:rsidP="00A04ACF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1862AB3" w14:textId="742B9DD7" w:rsidR="00294A58" w:rsidRDefault="00294A58" w:rsidP="00294A58">
      <w:pPr>
        <w:spacing w:before="120" w:line="360" w:lineRule="auto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DFFB76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51D0" w14:textId="77777777" w:rsidR="006A472E" w:rsidRPr="00D44701" w:rsidRDefault="006A472E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.3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" fillcolor="#f2f2f2">
                <v:textbox>
                  <w:txbxContent>
                    <w:p w14:paraId="4B8151D0" w14:textId="77777777" w:rsidR="006A472E" w:rsidRPr="00D44701" w:rsidRDefault="006A472E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3B11F77" w14:textId="4EABE889" w:rsidR="009B41D8" w:rsidRDefault="00863834" w:rsidP="009B41D8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Haben die </w:t>
      </w:r>
      <w:r w:rsidR="009B41D8" w:rsidRPr="008B0F1D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9B41D8" w:rsidRPr="008B0F1D">
        <w:rPr>
          <w:rFonts w:cs="Arial"/>
          <w:sz w:val="24"/>
          <w:szCs w:val="24"/>
        </w:rPr>
        <w:t>innen einen</w:t>
      </w:r>
      <w:r w:rsidR="00D5020D">
        <w:rPr>
          <w:rFonts w:cs="Arial"/>
          <w:sz w:val="24"/>
          <w:szCs w:val="24"/>
        </w:rPr>
        <w:t xml:space="preserve"> notariell beurkundeten</w:t>
      </w:r>
      <w:r w:rsidR="009B41D8" w:rsidRPr="008B0F1D">
        <w:rPr>
          <w:rFonts w:cs="Arial"/>
          <w:sz w:val="24"/>
          <w:szCs w:val="24"/>
        </w:rPr>
        <w:t xml:space="preserve"> Vermögensvertrag nach Art.</w:t>
      </w:r>
      <w:r w:rsidR="00A04ACF">
        <w:rPr>
          <w:rFonts w:cs="Arial"/>
          <w:sz w:val="24"/>
          <w:szCs w:val="24"/>
        </w:rPr>
        <w:t> </w:t>
      </w:r>
      <w:r w:rsidR="009B41D8" w:rsidRPr="008B0F1D">
        <w:rPr>
          <w:rFonts w:cs="Arial"/>
          <w:sz w:val="24"/>
          <w:szCs w:val="24"/>
        </w:rPr>
        <w:t>25 PartG geschlossen?</w:t>
      </w:r>
    </w:p>
    <w:p w14:paraId="3404AD82" w14:textId="77777777" w:rsidR="003176BA" w:rsidRPr="008B0F1D" w:rsidRDefault="003176BA" w:rsidP="009B41D8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1D10F48B" w14:textId="77777777" w:rsidR="009B41D8" w:rsidRPr="008B0F1D" w:rsidRDefault="009374C8" w:rsidP="009B41D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94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D8" w:rsidRPr="008B0F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41D8" w:rsidRPr="008B0F1D">
        <w:rPr>
          <w:rFonts w:cs="Arial"/>
          <w:sz w:val="24"/>
          <w:szCs w:val="24"/>
        </w:rPr>
        <w:t xml:space="preserve"> Ja</w:t>
      </w:r>
      <w:r w:rsidR="009B41D8" w:rsidRPr="008B0F1D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323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D8" w:rsidRPr="008B0F1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41D8" w:rsidRPr="008B0F1D">
        <w:rPr>
          <w:rFonts w:cs="Arial"/>
          <w:sz w:val="24"/>
          <w:szCs w:val="24"/>
        </w:rPr>
        <w:t xml:space="preserve"> Nein</w:t>
      </w:r>
    </w:p>
    <w:p w14:paraId="2E8249F2" w14:textId="77777777" w:rsidR="009B41D8" w:rsidRPr="008B0F1D" w:rsidRDefault="009B41D8" w:rsidP="009B41D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75B8D66" w14:textId="77777777" w:rsidR="009B41D8" w:rsidRPr="008B0F1D" w:rsidRDefault="009B41D8" w:rsidP="009B41D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b/>
          <w:sz w:val="24"/>
          <w:szCs w:val="24"/>
        </w:rPr>
      </w:pPr>
      <w:r w:rsidRPr="008B0F1D">
        <w:rPr>
          <w:rFonts w:cs="Arial"/>
          <w:b/>
          <w:sz w:val="24"/>
          <w:szCs w:val="24"/>
        </w:rPr>
        <w:t>Falls Ja:</w:t>
      </w:r>
    </w:p>
    <w:p w14:paraId="0320DE89" w14:textId="52FDBCB2" w:rsidR="00294A58" w:rsidRPr="00294A58" w:rsidRDefault="009374C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059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D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9B41D8" w:rsidRPr="00294A58">
        <w:rPr>
          <w:rFonts w:cs="Arial"/>
          <w:sz w:val="24"/>
          <w:szCs w:val="24"/>
        </w:rPr>
        <w:tab/>
      </w:r>
      <w:r w:rsidR="00294A58" w:rsidRPr="00294A58">
        <w:rPr>
          <w:rFonts w:cs="Arial"/>
          <w:sz w:val="24"/>
          <w:szCs w:val="24"/>
        </w:rPr>
        <w:t xml:space="preserve">Die </w:t>
      </w:r>
      <w:r w:rsidR="009B41D8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="00294A58" w:rsidRPr="00294A58">
        <w:rPr>
          <w:rFonts w:cs="Arial"/>
          <w:sz w:val="24"/>
          <w:szCs w:val="24"/>
        </w:rPr>
        <w:t xml:space="preserve"> erklären sich güterrechtlich per Saldo aller Ansprüche </w:t>
      </w:r>
      <w:r w:rsidR="00294A58">
        <w:rPr>
          <w:rFonts w:cs="Arial"/>
          <w:sz w:val="24"/>
          <w:szCs w:val="24"/>
        </w:rPr>
        <w:t xml:space="preserve">als </w:t>
      </w:r>
      <w:r w:rsidR="00294A58" w:rsidRPr="00294A58">
        <w:rPr>
          <w:rFonts w:cs="Arial"/>
          <w:sz w:val="24"/>
          <w:szCs w:val="24"/>
        </w:rPr>
        <w:t>auseinandergesetzt.</w:t>
      </w:r>
    </w:p>
    <w:p w14:paraId="1F05E884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0B5D304" w14:textId="15065506" w:rsidR="00294A58" w:rsidRPr="00294A58" w:rsidRDefault="009374C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 xml:space="preserve">Die </w:t>
      </w:r>
      <w:r w:rsidR="009B41D8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="00294A58"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1A6D20BD" w14:textId="11457051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a)</w:t>
      </w: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Die </w:t>
      </w:r>
      <w:r w:rsidR="009B41D8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14:paraId="678DB5CB" w14:textId="2C175A80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b)</w:t>
      </w:r>
      <w:r w:rsidRPr="00294A58">
        <w:rPr>
          <w:rFonts w:cs="Arial"/>
          <w:sz w:val="24"/>
          <w:szCs w:val="24"/>
        </w:rPr>
        <w:tab/>
        <w:t xml:space="preserve">Die </w:t>
      </w:r>
      <w:r w:rsidR="009B41D8">
        <w:rPr>
          <w:rFonts w:cs="Arial"/>
          <w:sz w:val="24"/>
          <w:szCs w:val="24"/>
        </w:rPr>
        <w:t>Partner</w:t>
      </w:r>
      <w:r w:rsidR="006A472E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>
        <w:rPr>
          <w:rFonts w:cs="Arial"/>
          <w:sz w:val="24"/>
          <w:szCs w:val="24"/>
        </w:rPr>
        <w:t xml:space="preserve"> </w:t>
      </w:r>
      <w:r w:rsidRPr="00294A58">
        <w:rPr>
          <w:rFonts w:cs="Arial"/>
          <w:sz w:val="24"/>
          <w:szCs w:val="24"/>
        </w:rPr>
        <w:t xml:space="preserve">tragen je die eigenen Schulden. </w:t>
      </w:r>
    </w:p>
    <w:p w14:paraId="4284235C" w14:textId="7036594D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snapToGrid w:val="0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c)</w:t>
      </w:r>
      <w:r w:rsidRPr="00294A58">
        <w:rPr>
          <w:rFonts w:cs="Arial"/>
          <w:sz w:val="24"/>
          <w:szCs w:val="24"/>
        </w:rPr>
        <w:tab/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1 bzw. der Partner 1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6A472E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6A472E">
        <w:rPr>
          <w:rFonts w:cs="Arial"/>
          <w:snapToGrid w:val="0"/>
          <w:sz w:val="24"/>
          <w:szCs w:val="24"/>
        </w:rPr>
        <w:instrText xml:space="preserve"> FORMTEXT </w:instrText>
      </w:r>
      <w:r w:rsidR="006A472E">
        <w:rPr>
          <w:rFonts w:cs="Arial"/>
          <w:snapToGrid w:val="0"/>
          <w:sz w:val="24"/>
          <w:szCs w:val="24"/>
        </w:rPr>
      </w:r>
      <w:r w:rsidR="006A472E">
        <w:rPr>
          <w:rFonts w:cs="Arial"/>
          <w:snapToGrid w:val="0"/>
          <w:sz w:val="24"/>
          <w:szCs w:val="24"/>
        </w:rPr>
        <w:fldChar w:fldCharType="separate"/>
      </w:r>
      <w:r w:rsidR="006A472E">
        <w:rPr>
          <w:rFonts w:cs="Arial"/>
          <w:noProof/>
          <w:snapToGrid w:val="0"/>
          <w:sz w:val="24"/>
          <w:szCs w:val="24"/>
        </w:rPr>
        <w:t>Die Partnerin 2 bzw. der Partner 2</w:t>
      </w:r>
      <w:r w:rsidR="006A472E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bezahlt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="009B41D8" w:rsidRPr="008B0F1D">
        <w:rPr>
          <w:rFonts w:cs="Arial"/>
          <w:snapToGrid w:val="0"/>
          <w:sz w:val="24"/>
          <w:szCs w:val="24"/>
        </w:rPr>
        <w:t xml:space="preserve"> / </w:t>
      </w:r>
      <w:r w:rsidR="003176BA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176BA">
        <w:rPr>
          <w:rFonts w:cs="Arial"/>
          <w:snapToGrid w:val="0"/>
          <w:sz w:val="24"/>
          <w:szCs w:val="24"/>
        </w:rPr>
        <w:instrText xml:space="preserve"> FORMTEXT </w:instrText>
      </w:r>
      <w:r w:rsidR="003176BA">
        <w:rPr>
          <w:rFonts w:cs="Arial"/>
          <w:snapToGrid w:val="0"/>
          <w:sz w:val="24"/>
          <w:szCs w:val="24"/>
        </w:rPr>
      </w:r>
      <w:r w:rsidR="003176BA">
        <w:rPr>
          <w:rFonts w:cs="Arial"/>
          <w:snapToGrid w:val="0"/>
          <w:sz w:val="24"/>
          <w:szCs w:val="24"/>
        </w:rPr>
        <w:fldChar w:fldCharType="separate"/>
      </w:r>
      <w:r w:rsidR="003176BA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176BA">
        <w:rPr>
          <w:rFonts w:cs="Arial"/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eine güterrechtliche Ausgleichszahlung von</w:t>
      </w:r>
      <w:r>
        <w:rPr>
          <w:snapToGrid w:val="0"/>
          <w:sz w:val="24"/>
          <w:szCs w:val="24"/>
        </w:rPr>
        <w:t xml:space="preserve"> Fr.</w:t>
      </w:r>
      <w:r w:rsidR="009B41D8">
        <w:rPr>
          <w:snapToGrid w:val="0"/>
          <w:sz w:val="24"/>
          <w:szCs w:val="24"/>
        </w:rPr>
        <w:t> </w:t>
      </w:r>
      <w:r w:rsidRPr="00294A58">
        <w:rPr>
          <w:snapToGrid w:val="0"/>
          <w:sz w:val="24"/>
          <w:szCs w:val="24"/>
        </w:rPr>
        <w:t>__________________.</w:t>
      </w:r>
    </w:p>
    <w:p w14:paraId="624D4880" w14:textId="16931FD9" w:rsid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snapToGrid w:val="0"/>
          <w:sz w:val="24"/>
          <w:szCs w:val="24"/>
        </w:rPr>
        <w:tab/>
        <w:t>d)</w:t>
      </w:r>
      <w:r w:rsidRPr="00294A58">
        <w:rPr>
          <w:snapToGrid w:val="0"/>
          <w:sz w:val="24"/>
          <w:szCs w:val="24"/>
        </w:rPr>
        <w:tab/>
      </w:r>
      <w:r w:rsidRPr="00294A58">
        <w:rPr>
          <w:rFonts w:cs="Arial"/>
          <w:sz w:val="24"/>
          <w:szCs w:val="24"/>
        </w:rPr>
        <w:t>Die</w:t>
      </w:r>
      <w:r w:rsidR="009B41D8">
        <w:rPr>
          <w:rFonts w:cs="Arial"/>
          <w:sz w:val="24"/>
          <w:szCs w:val="24"/>
        </w:rPr>
        <w:t xml:space="preserve"> Partner</w:t>
      </w:r>
      <w:r w:rsidR="00DB2561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erklären</w:t>
      </w:r>
      <w:r>
        <w:rPr>
          <w:rFonts w:cs="Arial"/>
          <w:sz w:val="24"/>
          <w:szCs w:val="24"/>
        </w:rPr>
        <w:t xml:space="preserve"> sich</w:t>
      </w:r>
      <w:r w:rsidRPr="00294A58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dem </w:t>
      </w:r>
      <w:r w:rsidRPr="00294A58">
        <w:rPr>
          <w:rFonts w:cs="Arial"/>
          <w:sz w:val="24"/>
          <w:szCs w:val="24"/>
        </w:rPr>
        <w:t>Vollzug der vorstehenden Ziffern per Saldo all</w:t>
      </w:r>
      <w:r>
        <w:rPr>
          <w:rFonts w:cs="Arial"/>
          <w:sz w:val="24"/>
          <w:szCs w:val="24"/>
        </w:rPr>
        <w:t>er Ansprüche als auseinandergesetzt.</w:t>
      </w:r>
    </w:p>
    <w:p w14:paraId="70F1D3AE" w14:textId="77777777" w:rsidR="00AE6122" w:rsidRDefault="00AE6122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14:paraId="3000DA65" w14:textId="77777777" w:rsidR="00294A58" w:rsidRPr="00294A58" w:rsidRDefault="009374C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>Eigene Variante:</w:t>
      </w:r>
    </w:p>
    <w:p w14:paraId="2BC716DB" w14:textId="712C5D61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Die </w:t>
      </w:r>
      <w:r w:rsidR="009B41D8">
        <w:rPr>
          <w:rFonts w:cs="Arial"/>
          <w:sz w:val="24"/>
          <w:szCs w:val="24"/>
        </w:rPr>
        <w:t>Partner</w:t>
      </w:r>
      <w:r w:rsidR="00DB2561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0FC491F3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31FC836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50642E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28202B21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23697A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6A925B03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BBA7F4C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0CB24E18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7F0227B3" w14:textId="53D8C935" w:rsidR="00342D74" w:rsidRDefault="00342D74" w:rsidP="00A603E9">
      <w:pPr>
        <w:spacing w:line="360" w:lineRule="auto"/>
        <w:rPr>
          <w:rFonts w:cs="Arial"/>
          <w:sz w:val="24"/>
          <w:szCs w:val="24"/>
        </w:rPr>
      </w:pPr>
    </w:p>
    <w:p w14:paraId="5ADD9EB8" w14:textId="5651BDD2" w:rsidR="00342D74" w:rsidRDefault="00294A58" w:rsidP="00342D74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50371F2B">
                <wp:simplePos x="0" y="0"/>
                <wp:positionH relativeFrom="margin">
                  <wp:posOffset>-635</wp:posOffset>
                </wp:positionH>
                <wp:positionV relativeFrom="paragraph">
                  <wp:posOffset>-40005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B782" w14:textId="77777777" w:rsidR="006A472E" w:rsidRPr="00D44701" w:rsidRDefault="006A472E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24C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-3.15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" fillcolor="#f2f2f2">
                <v:textbox>
                  <w:txbxContent>
                    <w:p w14:paraId="3219B782" w14:textId="77777777" w:rsidR="006A472E" w:rsidRPr="00D44701" w:rsidRDefault="006A472E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BC3342C" w14:textId="3FDE9476" w:rsidR="00294A58" w:rsidRDefault="009374C8" w:rsidP="00342D74">
      <w:pPr>
        <w:spacing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440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D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2D74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>Die</w:t>
      </w:r>
      <w:r w:rsidR="009B41D8">
        <w:rPr>
          <w:rFonts w:cs="Arial"/>
          <w:sz w:val="24"/>
          <w:szCs w:val="24"/>
        </w:rPr>
        <w:t xml:space="preserve"> Partner</w:t>
      </w:r>
      <w:r w:rsidR="00DB2561">
        <w:rPr>
          <w:rFonts w:cs="Arial"/>
          <w:sz w:val="24"/>
          <w:szCs w:val="24"/>
        </w:rPr>
        <w:t>/-</w:t>
      </w:r>
      <w:r w:rsidR="009B41D8">
        <w:rPr>
          <w:rFonts w:cs="Arial"/>
          <w:sz w:val="24"/>
          <w:szCs w:val="24"/>
        </w:rPr>
        <w:t>innen</w:t>
      </w:r>
      <w:r w:rsidR="00294A58">
        <w:rPr>
          <w:rFonts w:cs="Arial"/>
          <w:sz w:val="24"/>
          <w:szCs w:val="24"/>
        </w:rPr>
        <w:t xml:space="preserve"> teilen</w:t>
      </w:r>
      <w:r w:rsidR="00294A58" w:rsidRPr="00294A58">
        <w:rPr>
          <w:rFonts w:cs="Arial"/>
          <w:sz w:val="24"/>
          <w:szCs w:val="24"/>
        </w:rPr>
        <w:t xml:space="preserve"> ihre während der </w:t>
      </w:r>
      <w:r w:rsidR="00E01F50">
        <w:rPr>
          <w:rFonts w:cs="Arial"/>
          <w:sz w:val="24"/>
          <w:szCs w:val="24"/>
        </w:rPr>
        <w:t>Partnerschaft</w:t>
      </w:r>
      <w:r w:rsidR="00294A58" w:rsidRPr="00294A58">
        <w:rPr>
          <w:rFonts w:cs="Arial"/>
          <w:sz w:val="24"/>
          <w:szCs w:val="24"/>
        </w:rPr>
        <w:t xml:space="preserve"> bis zur Rechtshängigkeit der </w:t>
      </w:r>
      <w:r w:rsidR="00D5020D">
        <w:rPr>
          <w:rFonts w:cs="Arial"/>
          <w:sz w:val="24"/>
          <w:szCs w:val="24"/>
        </w:rPr>
        <w:t>Auflösung</w:t>
      </w:r>
      <w:r w:rsidR="00D5020D" w:rsidRPr="00294A58">
        <w:rPr>
          <w:rFonts w:cs="Arial"/>
          <w:sz w:val="24"/>
          <w:szCs w:val="24"/>
        </w:rPr>
        <w:t xml:space="preserve"> </w:t>
      </w:r>
      <w:r w:rsidR="00294A58" w:rsidRPr="00294A58">
        <w:rPr>
          <w:rFonts w:cs="Arial"/>
          <w:sz w:val="24"/>
          <w:szCs w:val="24"/>
        </w:rPr>
        <w:t xml:space="preserve">angesparten Guthaben der beruflichen Vorsorge </w:t>
      </w:r>
      <w:r w:rsidR="00C67ADC">
        <w:rPr>
          <w:rFonts w:cs="Arial"/>
          <w:sz w:val="24"/>
          <w:szCs w:val="24"/>
        </w:rPr>
        <w:t xml:space="preserve">hälftig </w:t>
      </w:r>
      <w:r w:rsidR="00294A58" w:rsidRPr="00294A58">
        <w:rPr>
          <w:rFonts w:cs="Arial"/>
          <w:i/>
          <w:sz w:val="24"/>
          <w:szCs w:val="24"/>
        </w:rPr>
        <w:t>(Normalfall).</w:t>
      </w:r>
    </w:p>
    <w:p w14:paraId="5F0999FA" w14:textId="77777777" w:rsidR="00D41307" w:rsidRPr="00D41307" w:rsidRDefault="00D41307" w:rsidP="001D5B8A">
      <w:pPr>
        <w:spacing w:line="360" w:lineRule="auto"/>
        <w:ind w:left="851" w:hanging="851"/>
        <w:rPr>
          <w:rFonts w:cs="Arial"/>
          <w:sz w:val="24"/>
          <w:szCs w:val="24"/>
        </w:rPr>
      </w:pPr>
    </w:p>
    <w:p w14:paraId="149FAB65" w14:textId="3C76BCBB" w:rsidR="00294A58" w:rsidRPr="00294A58" w:rsidRDefault="009374C8" w:rsidP="00342D7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E01F50">
        <w:rPr>
          <w:rFonts w:cs="Arial"/>
          <w:sz w:val="24"/>
          <w:szCs w:val="24"/>
        </w:rPr>
        <w:t>Partner</w:t>
      </w:r>
      <w:r w:rsidR="00DB2561">
        <w:rPr>
          <w:rFonts w:cs="Arial"/>
          <w:sz w:val="24"/>
          <w:szCs w:val="24"/>
        </w:rPr>
        <w:t>/-</w:t>
      </w:r>
      <w:r w:rsidR="00E01F50">
        <w:rPr>
          <w:rFonts w:cs="Arial"/>
          <w:sz w:val="24"/>
          <w:szCs w:val="24"/>
        </w:rPr>
        <w:t>innen</w:t>
      </w:r>
      <w:r w:rsidR="00294A58">
        <w:rPr>
          <w:rFonts w:cs="Arial"/>
          <w:sz w:val="24"/>
          <w:szCs w:val="24"/>
        </w:rPr>
        <w:t xml:space="preserve"> </w:t>
      </w:r>
      <w:r w:rsidR="00294A58" w:rsidRPr="00294A58">
        <w:rPr>
          <w:rFonts w:cs="Arial"/>
          <w:sz w:val="24"/>
          <w:szCs w:val="24"/>
        </w:rPr>
        <w:t xml:space="preserve">verzichten </w:t>
      </w:r>
      <w:r w:rsidR="00294A58">
        <w:rPr>
          <w:rFonts w:cs="Arial"/>
          <w:sz w:val="24"/>
          <w:szCs w:val="24"/>
        </w:rPr>
        <w:t xml:space="preserve">gestützt auf </w:t>
      </w:r>
      <w:r w:rsidR="00294A58" w:rsidRPr="00294A58">
        <w:rPr>
          <w:rFonts w:cs="Arial"/>
          <w:sz w:val="24"/>
          <w:szCs w:val="24"/>
        </w:rPr>
        <w:t xml:space="preserve">Art. </w:t>
      </w:r>
      <w:r w:rsidR="00E01F50">
        <w:rPr>
          <w:rFonts w:cs="Arial"/>
          <w:sz w:val="24"/>
          <w:szCs w:val="24"/>
        </w:rPr>
        <w:t xml:space="preserve">33 PartG i.V.m. Art. </w:t>
      </w:r>
      <w:r w:rsidR="00294A58" w:rsidRPr="00294A58">
        <w:rPr>
          <w:rFonts w:cs="Arial"/>
          <w:sz w:val="24"/>
          <w:szCs w:val="24"/>
        </w:rPr>
        <w:t>124b Abs.</w:t>
      </w:r>
      <w:r w:rsidR="00D5020D">
        <w:rPr>
          <w:rFonts w:cs="Arial"/>
          <w:sz w:val="24"/>
          <w:szCs w:val="24"/>
        </w:rPr>
        <w:t> </w:t>
      </w:r>
      <w:r w:rsidR="00294A58" w:rsidRPr="00294A58">
        <w:rPr>
          <w:rFonts w:cs="Arial"/>
          <w:sz w:val="24"/>
          <w:szCs w:val="24"/>
        </w:rPr>
        <w:t xml:space="preserve">1 ZGB auf die Teilung der während der </w:t>
      </w:r>
      <w:r w:rsidR="00E01F50">
        <w:rPr>
          <w:rFonts w:cs="Arial"/>
          <w:sz w:val="24"/>
          <w:szCs w:val="24"/>
        </w:rPr>
        <w:t>Partnerschaft</w:t>
      </w:r>
      <w:r w:rsidR="00294A58" w:rsidRPr="00294A58">
        <w:rPr>
          <w:rFonts w:cs="Arial"/>
          <w:sz w:val="24"/>
          <w:szCs w:val="24"/>
        </w:rPr>
        <w:t xml:space="preserve"> angesparten Guthaben der beruflichen Vorsorge </w:t>
      </w:r>
      <w:r w:rsidR="00294A58" w:rsidRPr="00294A58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="00294A58" w:rsidRPr="00294A58">
        <w:rPr>
          <w:rFonts w:cs="Arial"/>
          <w:sz w:val="24"/>
          <w:szCs w:val="24"/>
        </w:rPr>
        <w:t xml:space="preserve">. </w:t>
      </w:r>
    </w:p>
    <w:p w14:paraId="4C7EFDB5" w14:textId="5E6B05F2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4AD00621" w14:textId="77777777" w:rsidR="00DE42B9" w:rsidRDefault="00DE42B9" w:rsidP="00D44701">
      <w:pPr>
        <w:spacing w:line="360" w:lineRule="auto"/>
        <w:rPr>
          <w:rFonts w:cs="Arial"/>
          <w:sz w:val="24"/>
          <w:szCs w:val="24"/>
        </w:rPr>
      </w:pPr>
    </w:p>
    <w:p w14:paraId="3ED7F58D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DC26" w14:textId="77777777" w:rsidR="006A472E" w:rsidRPr="002308E6" w:rsidRDefault="006A472E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19B2DC26" w14:textId="77777777" w:rsidR="006A472E" w:rsidRPr="002308E6" w:rsidRDefault="006A472E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DF3F22B" w14:textId="1907F0B8" w:rsidR="008A44C5" w:rsidRDefault="009374C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  <w:t xml:space="preserve">Die </w:t>
      </w:r>
      <w:r w:rsidR="00E01F50">
        <w:rPr>
          <w:rFonts w:cs="Arial"/>
          <w:sz w:val="24"/>
          <w:szCs w:val="24"/>
        </w:rPr>
        <w:t>Partner</w:t>
      </w:r>
      <w:r w:rsidR="00DB2561">
        <w:rPr>
          <w:rFonts w:cs="Arial"/>
          <w:sz w:val="24"/>
          <w:szCs w:val="24"/>
        </w:rPr>
        <w:t>/-</w:t>
      </w:r>
      <w:r w:rsidR="00E01F50">
        <w:rPr>
          <w:rFonts w:cs="Arial"/>
          <w:sz w:val="24"/>
          <w:szCs w:val="24"/>
        </w:rPr>
        <w:t>innen</w:t>
      </w:r>
      <w:r w:rsidR="008A44C5" w:rsidRPr="005D64B4">
        <w:rPr>
          <w:rFonts w:cs="Arial"/>
          <w:sz w:val="24"/>
          <w:szCs w:val="24"/>
        </w:rPr>
        <w:t xml:space="preserve"> tragen die Gerichtskosten je zur Hälfte. </w:t>
      </w:r>
      <w:r w:rsidR="00E01F50">
        <w:rPr>
          <w:rFonts w:cs="Arial"/>
          <w:sz w:val="24"/>
          <w:szCs w:val="24"/>
        </w:rPr>
        <w:t>Jede Partnerin</w:t>
      </w:r>
      <w:r w:rsidR="00DB2561">
        <w:rPr>
          <w:rFonts w:cs="Arial"/>
          <w:sz w:val="24"/>
          <w:szCs w:val="24"/>
        </w:rPr>
        <w:t xml:space="preserve"> bzw. jeder Partner</w:t>
      </w:r>
      <w:r w:rsidR="008A44C5" w:rsidRPr="005D64B4">
        <w:rPr>
          <w:rFonts w:cs="Arial"/>
          <w:sz w:val="24"/>
          <w:szCs w:val="24"/>
        </w:rPr>
        <w:t xml:space="preserve"> übernimmt </w:t>
      </w:r>
      <w:r w:rsidR="00DB2561">
        <w:rPr>
          <w:rFonts w:cs="Arial"/>
          <w:sz w:val="24"/>
          <w:szCs w:val="24"/>
        </w:rPr>
        <w:t xml:space="preserve">ihre </w:t>
      </w:r>
      <w:r w:rsidR="003176BA">
        <w:rPr>
          <w:rFonts w:cs="Arial"/>
          <w:sz w:val="24"/>
          <w:szCs w:val="24"/>
        </w:rPr>
        <w:t xml:space="preserve">bzw. </w:t>
      </w:r>
      <w:r w:rsidR="00DB2561">
        <w:rPr>
          <w:rFonts w:cs="Arial"/>
          <w:sz w:val="24"/>
          <w:szCs w:val="24"/>
        </w:rPr>
        <w:t>seine</w:t>
      </w:r>
      <w:r w:rsidR="008A44C5" w:rsidRPr="005D64B4">
        <w:rPr>
          <w:rFonts w:cs="Arial"/>
          <w:sz w:val="24"/>
          <w:szCs w:val="24"/>
        </w:rPr>
        <w:t xml:space="preserve"> </w:t>
      </w:r>
      <w:r w:rsidR="00183CB4">
        <w:rPr>
          <w:rFonts w:cs="Arial"/>
          <w:sz w:val="24"/>
          <w:szCs w:val="24"/>
        </w:rPr>
        <w:t xml:space="preserve">eigenen </w:t>
      </w:r>
      <w:r w:rsidR="008A44C5" w:rsidRPr="005D64B4">
        <w:rPr>
          <w:rFonts w:cs="Arial"/>
          <w:sz w:val="24"/>
          <w:szCs w:val="24"/>
        </w:rPr>
        <w:t>Parteikosten.</w:t>
      </w:r>
    </w:p>
    <w:p w14:paraId="129E548F" w14:textId="77777777"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5F1EAC04" w14:textId="2B8588D5" w:rsidR="008A44C5" w:rsidRDefault="009374C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DB256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DB2561">
        <w:rPr>
          <w:rFonts w:cs="Arial"/>
          <w:snapToGrid w:val="0"/>
          <w:sz w:val="24"/>
          <w:szCs w:val="24"/>
        </w:rPr>
        <w:instrText xml:space="preserve"> FORMTEXT </w:instrText>
      </w:r>
      <w:r w:rsidR="00DB2561">
        <w:rPr>
          <w:rFonts w:cs="Arial"/>
          <w:snapToGrid w:val="0"/>
          <w:sz w:val="24"/>
          <w:szCs w:val="24"/>
        </w:rPr>
      </w:r>
      <w:r w:rsidR="00DB2561">
        <w:rPr>
          <w:rFonts w:cs="Arial"/>
          <w:snapToGrid w:val="0"/>
          <w:sz w:val="24"/>
          <w:szCs w:val="24"/>
        </w:rPr>
        <w:fldChar w:fldCharType="separate"/>
      </w:r>
      <w:r w:rsidR="00DB2561">
        <w:rPr>
          <w:rFonts w:cs="Arial"/>
          <w:noProof/>
          <w:snapToGrid w:val="0"/>
          <w:sz w:val="24"/>
          <w:szCs w:val="24"/>
        </w:rPr>
        <w:t>Die Partnerin 1 bzw. der Partner 1</w:t>
      </w:r>
      <w:r w:rsidR="00DB2561">
        <w:rPr>
          <w:rFonts w:cs="Arial"/>
          <w:snapToGrid w:val="0"/>
          <w:sz w:val="24"/>
          <w:szCs w:val="24"/>
        </w:rPr>
        <w:fldChar w:fldCharType="end"/>
      </w:r>
      <w:r w:rsidR="00E01F50" w:rsidRPr="008B0F1D">
        <w:rPr>
          <w:rFonts w:cs="Arial"/>
          <w:snapToGrid w:val="0"/>
          <w:sz w:val="24"/>
          <w:szCs w:val="24"/>
        </w:rPr>
        <w:t xml:space="preserve"> / </w:t>
      </w:r>
      <w:r w:rsidR="00DB256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DB2561">
        <w:rPr>
          <w:rFonts w:cs="Arial"/>
          <w:snapToGrid w:val="0"/>
          <w:sz w:val="24"/>
          <w:szCs w:val="24"/>
        </w:rPr>
        <w:instrText xml:space="preserve"> FORMTEXT </w:instrText>
      </w:r>
      <w:r w:rsidR="00DB2561">
        <w:rPr>
          <w:rFonts w:cs="Arial"/>
          <w:snapToGrid w:val="0"/>
          <w:sz w:val="24"/>
          <w:szCs w:val="24"/>
        </w:rPr>
      </w:r>
      <w:r w:rsidR="00DB2561">
        <w:rPr>
          <w:rFonts w:cs="Arial"/>
          <w:snapToGrid w:val="0"/>
          <w:sz w:val="24"/>
          <w:szCs w:val="24"/>
        </w:rPr>
        <w:fldChar w:fldCharType="separate"/>
      </w:r>
      <w:r w:rsidR="00DB2561">
        <w:rPr>
          <w:rFonts w:cs="Arial"/>
          <w:noProof/>
          <w:snapToGrid w:val="0"/>
          <w:sz w:val="24"/>
          <w:szCs w:val="24"/>
        </w:rPr>
        <w:t>Die Partnerin 2 bzw. der Partner 2</w:t>
      </w:r>
      <w:r w:rsidR="00DB2561">
        <w:rPr>
          <w:rFonts w:cs="Arial"/>
          <w:snapToGrid w:val="0"/>
          <w:sz w:val="24"/>
          <w:szCs w:val="24"/>
        </w:rPr>
        <w:fldChar w:fldCharType="end"/>
      </w:r>
      <w:r w:rsidR="00E01F50" w:rsidRPr="008B0F1D">
        <w:rPr>
          <w:rFonts w:cs="Arial"/>
          <w:snapToGrid w:val="0"/>
          <w:sz w:val="24"/>
          <w:szCs w:val="24"/>
        </w:rPr>
        <w:t xml:space="preserve"> </w:t>
      </w:r>
      <w:r w:rsidR="008A44C5" w:rsidRPr="005D64B4">
        <w:rPr>
          <w:snapToGrid w:val="0"/>
          <w:sz w:val="24"/>
          <w:szCs w:val="24"/>
        </w:rPr>
        <w:t xml:space="preserve">bezahlt die Gerichtskosten. </w:t>
      </w:r>
      <w:r w:rsidR="008A44C5" w:rsidRPr="005D64B4">
        <w:rPr>
          <w:rFonts w:cs="Arial"/>
          <w:sz w:val="24"/>
          <w:szCs w:val="24"/>
        </w:rPr>
        <w:t>Jede</w:t>
      </w:r>
      <w:r w:rsidR="00863834">
        <w:rPr>
          <w:rFonts w:cs="Arial"/>
          <w:sz w:val="24"/>
          <w:szCs w:val="24"/>
        </w:rPr>
        <w:t xml:space="preserve"> Partnerin bzw. jeder Partner </w:t>
      </w:r>
      <w:r w:rsidR="008A44C5" w:rsidRPr="005D64B4">
        <w:rPr>
          <w:rFonts w:cs="Arial"/>
          <w:sz w:val="24"/>
          <w:szCs w:val="24"/>
        </w:rPr>
        <w:t xml:space="preserve">übernimmt </w:t>
      </w:r>
      <w:r w:rsidR="00863834">
        <w:rPr>
          <w:rFonts w:cs="Arial"/>
          <w:sz w:val="24"/>
          <w:szCs w:val="24"/>
        </w:rPr>
        <w:t xml:space="preserve">ihre </w:t>
      </w:r>
      <w:r w:rsidR="003176BA">
        <w:rPr>
          <w:rFonts w:cs="Arial"/>
          <w:sz w:val="24"/>
          <w:szCs w:val="24"/>
        </w:rPr>
        <w:t xml:space="preserve">bzw. </w:t>
      </w:r>
      <w:r w:rsidR="00863834">
        <w:rPr>
          <w:rFonts w:cs="Arial"/>
          <w:sz w:val="24"/>
          <w:szCs w:val="24"/>
        </w:rPr>
        <w:t>seine</w:t>
      </w:r>
      <w:r w:rsidR="00183CB4">
        <w:rPr>
          <w:rFonts w:cs="Arial"/>
          <w:sz w:val="24"/>
          <w:szCs w:val="24"/>
        </w:rPr>
        <w:t xml:space="preserve"> eigenen</w:t>
      </w:r>
      <w:r w:rsidR="008A44C5" w:rsidRPr="005D64B4">
        <w:rPr>
          <w:rFonts w:cs="Arial"/>
          <w:sz w:val="24"/>
          <w:szCs w:val="24"/>
        </w:rPr>
        <w:t xml:space="preserve"> Parteikosten.</w:t>
      </w:r>
    </w:p>
    <w:p w14:paraId="58472BCD" w14:textId="4526D3B4" w:rsidR="00F82F78" w:rsidRPr="005D64B4" w:rsidRDefault="00F82F7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A8D4ED6" w14:textId="77777777" w:rsidR="00183CB4" w:rsidRDefault="009374C8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3A163093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0524029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7426AE" w14:textId="2B0B3E31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95D9CE3" w14:textId="3FAC0D48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46865308" w14:textId="3A595C1A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78FCCD7B" w14:textId="60846AAA" w:rsidR="00D41307" w:rsidRDefault="00D41307" w:rsidP="00D95CC3">
      <w:pPr>
        <w:spacing w:line="360" w:lineRule="auto"/>
        <w:rPr>
          <w:rFonts w:cs="Arial"/>
          <w:sz w:val="24"/>
          <w:szCs w:val="24"/>
        </w:rPr>
      </w:pPr>
    </w:p>
    <w:p w14:paraId="52FCF79D" w14:textId="6D2DA778" w:rsidR="009374C8" w:rsidRDefault="009374C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3E38B4D" w14:textId="6E31B467" w:rsidR="00276096" w:rsidRDefault="002139BB" w:rsidP="00D95CC3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645E34B5">
                <wp:simplePos x="0" y="0"/>
                <wp:positionH relativeFrom="margin">
                  <wp:align>left</wp:align>
                </wp:positionH>
                <wp:positionV relativeFrom="paragraph">
                  <wp:posOffset>-262890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6B58" w14:textId="77777777" w:rsidR="006A472E" w:rsidRPr="002308E6" w:rsidRDefault="006A472E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-20.7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" fillcolor="#f2f2f2">
                <v:textbox>
                  <w:txbxContent>
                    <w:p w14:paraId="0C2E6B58" w14:textId="77777777" w:rsidR="006A472E" w:rsidRPr="002308E6" w:rsidRDefault="006A472E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B63D18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F69151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D5BA57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FE6CAF9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4059417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0F03D5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C12D5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988EE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25EB1F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B9D5A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654B46" w14:textId="77777777" w:rsidR="00D41307" w:rsidRDefault="00D41307" w:rsidP="00D41307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C31B2D1" w14:textId="77777777" w:rsidR="00D41307" w:rsidRDefault="00D41307" w:rsidP="00D41307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9A5EBF1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D596B98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A81878E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63A0443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AC26897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F333235" w14:textId="77777777" w:rsidR="00D41307" w:rsidRPr="005D64B4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6A1A14C9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6C04EAE" w14:textId="77777777" w:rsidR="009374C8" w:rsidRPr="009374C8" w:rsidRDefault="009374C8" w:rsidP="009374C8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sz w:val="24"/>
          <w:szCs w:val="24"/>
        </w:rPr>
      </w:pPr>
    </w:p>
    <w:p w14:paraId="68E78DB9" w14:textId="77777777" w:rsidR="009374C8" w:rsidRPr="009374C8" w:rsidRDefault="009374C8" w:rsidP="009374C8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sz w:val="24"/>
          <w:szCs w:val="24"/>
        </w:rPr>
      </w:pPr>
    </w:p>
    <w:p w14:paraId="14117B33" w14:textId="2EF43023" w:rsidR="008A44C5" w:rsidRPr="008F4E23" w:rsidRDefault="00E01F50" w:rsidP="00D4130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Partner/</w:t>
      </w:r>
      <w:r w:rsidR="00863834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in 1</w:t>
      </w:r>
      <w:r w:rsidR="008A44C5" w:rsidRPr="008F4E23">
        <w:rPr>
          <w:rFonts w:cs="Arial"/>
          <w:b/>
          <w:sz w:val="24"/>
          <w:szCs w:val="24"/>
        </w:rPr>
        <w:t>:</w:t>
      </w:r>
      <w:r w:rsidR="008A44C5" w:rsidRPr="008F4E2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Partner/</w:t>
      </w:r>
      <w:r w:rsidR="00863834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in 2</w:t>
      </w:r>
      <w:r w:rsidR="003A7785" w:rsidRPr="008F4E23">
        <w:rPr>
          <w:rFonts w:cs="Arial"/>
          <w:b/>
          <w:sz w:val="24"/>
          <w:szCs w:val="24"/>
        </w:rPr>
        <w:t>:</w:t>
      </w:r>
    </w:p>
    <w:p w14:paraId="7DB00739" w14:textId="77777777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Ort/Datum:</w:t>
      </w:r>
      <w:r w:rsidR="00276096">
        <w:rPr>
          <w:rFonts w:cs="Arial"/>
          <w:sz w:val="24"/>
          <w:szCs w:val="24"/>
        </w:rPr>
        <w:tab/>
        <w:t>______________________</w:t>
      </w:r>
    </w:p>
    <w:p w14:paraId="651222A5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03C80769" w14:textId="77777777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Unterschrift: ______________________</w:t>
      </w:r>
    </w:p>
    <w:p w14:paraId="0AA45D84" w14:textId="2EB0BA38" w:rsidR="00840E07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CE4B7C1" w14:textId="77777777" w:rsidR="009374C8" w:rsidRPr="008F4E23" w:rsidRDefault="009374C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5EA445DA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F189F2D" w14:textId="77777777" w:rsidR="00F371D9" w:rsidRDefault="009374C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4E9F592A" w14:textId="77777777" w:rsidR="00F371D9" w:rsidRDefault="009374C8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522C759A" w14:textId="60C6866B" w:rsidR="009374C8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</w:t>
      </w:r>
      <w:bookmarkStart w:id="1" w:name="_GoBack"/>
      <w:bookmarkEnd w:id="1"/>
      <w:r>
        <w:rPr>
          <w:rFonts w:cs="Arial"/>
          <w:sz w:val="24"/>
          <w:szCs w:val="24"/>
        </w:rPr>
        <w:t>_________________________</w:t>
      </w:r>
    </w:p>
    <w:p w14:paraId="392759EC" w14:textId="4A359BE0" w:rsidR="00840E07" w:rsidRPr="008F4E23" w:rsidRDefault="00840E07" w:rsidP="009374C8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35B191F8" w14:textId="52F9F815" w:rsidR="00840E07" w:rsidRPr="00276096" w:rsidRDefault="00E01F50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Partnerschafts</w:t>
      </w:r>
      <w:r w:rsidR="00840E07" w:rsidRPr="00276096">
        <w:rPr>
          <w:rFonts w:cs="Arial"/>
          <w:sz w:val="24"/>
        </w:rPr>
        <w:t>ausweis</w:t>
      </w:r>
      <w:r w:rsidR="009D4933">
        <w:rPr>
          <w:rFonts w:cs="Arial"/>
          <w:i/>
          <w:sz w:val="24"/>
        </w:rPr>
        <w:t xml:space="preserve"> (nicht älter als 3</w:t>
      </w:r>
      <w:r w:rsidR="00840E07" w:rsidRPr="00276096">
        <w:rPr>
          <w:rFonts w:cs="Arial"/>
          <w:i/>
          <w:sz w:val="24"/>
        </w:rPr>
        <w:t xml:space="preserve"> Monate)</w:t>
      </w:r>
    </w:p>
    <w:p w14:paraId="7839ABC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577F3B6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471761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66F6AA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1FEA4840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9E28DEC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036B8C4D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4FF2194C" w14:textId="4871AE53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9D4933">
        <w:rPr>
          <w:rFonts w:cs="Arial"/>
          <w:sz w:val="24"/>
        </w:rPr>
        <w:t xml:space="preserve"> 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15C162B6" w14:textId="36748F39" w:rsidR="002308E6" w:rsidRPr="00276096" w:rsidRDefault="002308E6" w:rsidP="00342D74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Pensionskassenausweise über das während der </w:t>
      </w:r>
      <w:r w:rsidR="00107DCE">
        <w:rPr>
          <w:rFonts w:cs="Arial"/>
          <w:sz w:val="24"/>
        </w:rPr>
        <w:t>Partnerschaft</w:t>
      </w:r>
      <w:r>
        <w:rPr>
          <w:rFonts w:cs="Arial"/>
          <w:sz w:val="24"/>
        </w:rPr>
        <w:t xml:space="preserve"> bis zur Rechtshängigkeit der </w:t>
      </w:r>
      <w:r w:rsidR="00A04ACF">
        <w:rPr>
          <w:rFonts w:cs="Arial"/>
          <w:sz w:val="24"/>
        </w:rPr>
        <w:t xml:space="preserve">Auflösung der Partnerschaft </w:t>
      </w:r>
      <w:r>
        <w:rPr>
          <w:rFonts w:cs="Arial"/>
          <w:sz w:val="24"/>
        </w:rPr>
        <w:t>angesparte Guthaben der beruflichen Vorsorge mitsamt der Durchführbarkeitserklärung</w:t>
      </w:r>
    </w:p>
    <w:sectPr w:rsidR="002308E6" w:rsidRPr="00276096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9A59" w14:textId="77777777" w:rsidR="006A472E" w:rsidRDefault="006A472E" w:rsidP="00B75F3B">
      <w:r>
        <w:separator/>
      </w:r>
    </w:p>
  </w:endnote>
  <w:endnote w:type="continuationSeparator" w:id="0">
    <w:p w14:paraId="6479445C" w14:textId="77777777" w:rsidR="006A472E" w:rsidRDefault="006A472E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1B04" w14:textId="404297FC" w:rsidR="006A472E" w:rsidRPr="00945D48" w:rsidRDefault="006A472E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9374C8" w:rsidRPr="009374C8">
      <w:rPr>
        <w:noProof/>
        <w:sz w:val="18"/>
        <w:lang w:val="de-DE"/>
      </w:rPr>
      <w:t>14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E050" w14:textId="77777777" w:rsidR="006A472E" w:rsidRDefault="006A472E" w:rsidP="00B75F3B">
      <w:r>
        <w:separator/>
      </w:r>
    </w:p>
  </w:footnote>
  <w:footnote w:type="continuationSeparator" w:id="0">
    <w:p w14:paraId="66C25517" w14:textId="77777777" w:rsidR="006A472E" w:rsidRDefault="006A472E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6B3" w14:textId="77777777" w:rsidR="006A472E" w:rsidRPr="00945D48" w:rsidRDefault="006A472E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279EF"/>
    <w:rsid w:val="00044D87"/>
    <w:rsid w:val="0006604D"/>
    <w:rsid w:val="000708A2"/>
    <w:rsid w:val="0009348F"/>
    <w:rsid w:val="000A2514"/>
    <w:rsid w:val="000A7965"/>
    <w:rsid w:val="000B6920"/>
    <w:rsid w:val="000F4C30"/>
    <w:rsid w:val="00107DCE"/>
    <w:rsid w:val="001210F9"/>
    <w:rsid w:val="00137A55"/>
    <w:rsid w:val="001523A5"/>
    <w:rsid w:val="00153D02"/>
    <w:rsid w:val="0017180F"/>
    <w:rsid w:val="00183CB4"/>
    <w:rsid w:val="0018714E"/>
    <w:rsid w:val="00194567"/>
    <w:rsid w:val="00197FDE"/>
    <w:rsid w:val="001A581D"/>
    <w:rsid w:val="001D1BDF"/>
    <w:rsid w:val="001D5B8A"/>
    <w:rsid w:val="001D7D76"/>
    <w:rsid w:val="00213329"/>
    <w:rsid w:val="002139BB"/>
    <w:rsid w:val="00215FDA"/>
    <w:rsid w:val="00224483"/>
    <w:rsid w:val="00224833"/>
    <w:rsid w:val="002308E6"/>
    <w:rsid w:val="00276096"/>
    <w:rsid w:val="002830F1"/>
    <w:rsid w:val="002849B7"/>
    <w:rsid w:val="00294A58"/>
    <w:rsid w:val="00294FC4"/>
    <w:rsid w:val="002A4AB4"/>
    <w:rsid w:val="002D5D85"/>
    <w:rsid w:val="00307F11"/>
    <w:rsid w:val="003176BA"/>
    <w:rsid w:val="00317DFD"/>
    <w:rsid w:val="0033395C"/>
    <w:rsid w:val="00342D74"/>
    <w:rsid w:val="00343488"/>
    <w:rsid w:val="00347B90"/>
    <w:rsid w:val="003521AE"/>
    <w:rsid w:val="0039250E"/>
    <w:rsid w:val="003A7785"/>
    <w:rsid w:val="003F1A01"/>
    <w:rsid w:val="00417EDC"/>
    <w:rsid w:val="00453CA0"/>
    <w:rsid w:val="0048705E"/>
    <w:rsid w:val="004B59A9"/>
    <w:rsid w:val="004D15DC"/>
    <w:rsid w:val="004D7D92"/>
    <w:rsid w:val="004E54E4"/>
    <w:rsid w:val="00570074"/>
    <w:rsid w:val="005766B3"/>
    <w:rsid w:val="00586FF7"/>
    <w:rsid w:val="005B7ECB"/>
    <w:rsid w:val="005D64B4"/>
    <w:rsid w:val="005E6852"/>
    <w:rsid w:val="00625428"/>
    <w:rsid w:val="00633787"/>
    <w:rsid w:val="006A3435"/>
    <w:rsid w:val="006A3954"/>
    <w:rsid w:val="006A472E"/>
    <w:rsid w:val="006A6C50"/>
    <w:rsid w:val="006C0E38"/>
    <w:rsid w:val="006F10F3"/>
    <w:rsid w:val="00711361"/>
    <w:rsid w:val="00745CBF"/>
    <w:rsid w:val="007756F7"/>
    <w:rsid w:val="007A738A"/>
    <w:rsid w:val="007C7F62"/>
    <w:rsid w:val="007E0C25"/>
    <w:rsid w:val="0080515F"/>
    <w:rsid w:val="00840E07"/>
    <w:rsid w:val="0084379F"/>
    <w:rsid w:val="008511DE"/>
    <w:rsid w:val="00863834"/>
    <w:rsid w:val="008A44C5"/>
    <w:rsid w:val="008E51DB"/>
    <w:rsid w:val="008E7591"/>
    <w:rsid w:val="008F4E23"/>
    <w:rsid w:val="0091233A"/>
    <w:rsid w:val="009374C8"/>
    <w:rsid w:val="00945D48"/>
    <w:rsid w:val="00961FEB"/>
    <w:rsid w:val="009650C8"/>
    <w:rsid w:val="009859F4"/>
    <w:rsid w:val="009A7F05"/>
    <w:rsid w:val="009B41D8"/>
    <w:rsid w:val="009B7E2D"/>
    <w:rsid w:val="009D4933"/>
    <w:rsid w:val="009E1859"/>
    <w:rsid w:val="009F15EA"/>
    <w:rsid w:val="00A04ACF"/>
    <w:rsid w:val="00A059BA"/>
    <w:rsid w:val="00A42293"/>
    <w:rsid w:val="00A544D4"/>
    <w:rsid w:val="00A603E9"/>
    <w:rsid w:val="00A63D1C"/>
    <w:rsid w:val="00A81AED"/>
    <w:rsid w:val="00AB0744"/>
    <w:rsid w:val="00AC2191"/>
    <w:rsid w:val="00AC3FDC"/>
    <w:rsid w:val="00AC6EE1"/>
    <w:rsid w:val="00AC7380"/>
    <w:rsid w:val="00AE6122"/>
    <w:rsid w:val="00B05692"/>
    <w:rsid w:val="00B32C44"/>
    <w:rsid w:val="00B35BA8"/>
    <w:rsid w:val="00B41840"/>
    <w:rsid w:val="00B43C96"/>
    <w:rsid w:val="00B53FF8"/>
    <w:rsid w:val="00B75F3B"/>
    <w:rsid w:val="00BB1F2E"/>
    <w:rsid w:val="00BE0403"/>
    <w:rsid w:val="00BE1DD1"/>
    <w:rsid w:val="00C01C41"/>
    <w:rsid w:val="00C04408"/>
    <w:rsid w:val="00C112B9"/>
    <w:rsid w:val="00C4638D"/>
    <w:rsid w:val="00C57F7F"/>
    <w:rsid w:val="00C65871"/>
    <w:rsid w:val="00C67ADC"/>
    <w:rsid w:val="00C86745"/>
    <w:rsid w:val="00C92ACF"/>
    <w:rsid w:val="00CB6FDD"/>
    <w:rsid w:val="00CF3546"/>
    <w:rsid w:val="00CF43FA"/>
    <w:rsid w:val="00D024D0"/>
    <w:rsid w:val="00D1764B"/>
    <w:rsid w:val="00D41307"/>
    <w:rsid w:val="00D4219E"/>
    <w:rsid w:val="00D44701"/>
    <w:rsid w:val="00D5020D"/>
    <w:rsid w:val="00D507B7"/>
    <w:rsid w:val="00D516C4"/>
    <w:rsid w:val="00D533A2"/>
    <w:rsid w:val="00D63E9D"/>
    <w:rsid w:val="00D91397"/>
    <w:rsid w:val="00D950F7"/>
    <w:rsid w:val="00D95CC3"/>
    <w:rsid w:val="00DB2561"/>
    <w:rsid w:val="00DC4806"/>
    <w:rsid w:val="00DD1A1A"/>
    <w:rsid w:val="00DD2973"/>
    <w:rsid w:val="00DE42B9"/>
    <w:rsid w:val="00E01F50"/>
    <w:rsid w:val="00E11746"/>
    <w:rsid w:val="00E251A7"/>
    <w:rsid w:val="00E271BE"/>
    <w:rsid w:val="00E27843"/>
    <w:rsid w:val="00E624EE"/>
    <w:rsid w:val="00E726BE"/>
    <w:rsid w:val="00E87528"/>
    <w:rsid w:val="00EC4D68"/>
    <w:rsid w:val="00F267D8"/>
    <w:rsid w:val="00F30C8E"/>
    <w:rsid w:val="00F371D9"/>
    <w:rsid w:val="00F4683B"/>
    <w:rsid w:val="00F632EF"/>
    <w:rsid w:val="00F81284"/>
    <w:rsid w:val="00F82F78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0B8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E805-BC5D-4244-9FD1-EC2B9B6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2459</Words>
  <Characters>15498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20</cp:revision>
  <cp:lastPrinted>2019-02-08T12:12:00Z</cp:lastPrinted>
  <dcterms:created xsi:type="dcterms:W3CDTF">2020-02-28T10:10:00Z</dcterms:created>
  <dcterms:modified xsi:type="dcterms:W3CDTF">2020-03-04T15:50:00Z</dcterms:modified>
</cp:coreProperties>
</file>