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C280" w14:textId="2D4AB77F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Cs w:val="28"/>
        </w:rPr>
        <w:tab/>
      </w:r>
      <w:r w:rsidR="0033395C" w:rsidRPr="001D1BDF">
        <w:rPr>
          <w:sz w:val="21"/>
          <w:szCs w:val="21"/>
        </w:rPr>
        <w:t>Bezirksgericht ________________</w:t>
      </w:r>
    </w:p>
    <w:p w14:paraId="2BB25515" w14:textId="1C0D2C95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1D1BDF">
        <w:rPr>
          <w:sz w:val="21"/>
          <w:szCs w:val="21"/>
        </w:rPr>
        <w:tab/>
      </w:r>
      <w:r w:rsidR="0033395C" w:rsidRPr="001D1BDF">
        <w:rPr>
          <w:sz w:val="21"/>
          <w:szCs w:val="21"/>
        </w:rPr>
        <w:t>____________________________</w:t>
      </w:r>
    </w:p>
    <w:p w14:paraId="7376E363" w14:textId="06C699A5" w:rsidR="0033395C" w:rsidRPr="001D1BDF" w:rsidRDefault="001D1BDF" w:rsidP="001D1BDF">
      <w:pPr>
        <w:tabs>
          <w:tab w:val="left" w:pos="5103"/>
        </w:tabs>
        <w:spacing w:line="360" w:lineRule="auto"/>
        <w:rPr>
          <w:sz w:val="21"/>
          <w:szCs w:val="21"/>
        </w:rPr>
      </w:pPr>
      <w:r w:rsidRPr="001D1BDF">
        <w:rPr>
          <w:sz w:val="21"/>
          <w:szCs w:val="21"/>
        </w:rPr>
        <w:tab/>
      </w:r>
      <w:r w:rsidR="0033395C" w:rsidRPr="001D1BDF">
        <w:rPr>
          <w:sz w:val="21"/>
          <w:szCs w:val="21"/>
        </w:rPr>
        <w:t>____________________________</w:t>
      </w:r>
    </w:p>
    <w:p w14:paraId="32FE4839" w14:textId="468C06D3" w:rsidR="0033395C" w:rsidRPr="001D1BDF" w:rsidRDefault="001D1BDF" w:rsidP="001D1BDF">
      <w:pPr>
        <w:tabs>
          <w:tab w:val="left" w:pos="5103"/>
          <w:tab w:val="left" w:pos="5670"/>
        </w:tabs>
        <w:rPr>
          <w:i/>
          <w:sz w:val="18"/>
          <w:szCs w:val="28"/>
        </w:rPr>
      </w:pPr>
      <w:r>
        <w:rPr>
          <w:i/>
          <w:sz w:val="20"/>
          <w:szCs w:val="28"/>
        </w:rPr>
        <w:tab/>
      </w:r>
      <w:r w:rsidR="0033395C" w:rsidRPr="001D1BDF">
        <w:rPr>
          <w:i/>
          <w:sz w:val="18"/>
          <w:szCs w:val="28"/>
        </w:rPr>
        <w:t>Adresse des zuständigen Gerichts</w:t>
      </w:r>
    </w:p>
    <w:p w14:paraId="5A00FA54" w14:textId="2B22AB50" w:rsidR="0033395C" w:rsidRPr="004E54E4" w:rsidRDefault="001D1BDF" w:rsidP="004E54E4">
      <w:pPr>
        <w:tabs>
          <w:tab w:val="left" w:pos="5103"/>
          <w:tab w:val="left" w:pos="5670"/>
        </w:tabs>
        <w:spacing w:line="360" w:lineRule="auto"/>
        <w:rPr>
          <w:i/>
          <w:sz w:val="18"/>
          <w:szCs w:val="28"/>
        </w:rPr>
      </w:pPr>
      <w:r w:rsidRPr="001D1BDF">
        <w:rPr>
          <w:i/>
          <w:sz w:val="18"/>
          <w:szCs w:val="28"/>
        </w:rPr>
        <w:tab/>
      </w:r>
      <w:r w:rsidR="0033395C" w:rsidRPr="001D1BDF">
        <w:rPr>
          <w:i/>
          <w:sz w:val="18"/>
          <w:szCs w:val="28"/>
        </w:rPr>
        <w:t>(Gericht am Wohnsitz einer Partei)</w:t>
      </w:r>
    </w:p>
    <w:p w14:paraId="64AEB210" w14:textId="7E424C54" w:rsidR="001D1BDF" w:rsidRDefault="001D1BDF" w:rsidP="004E54E4">
      <w:pPr>
        <w:spacing w:line="360" w:lineRule="auto"/>
        <w:jc w:val="center"/>
        <w:rPr>
          <w:sz w:val="24"/>
          <w:szCs w:val="28"/>
        </w:rPr>
      </w:pPr>
    </w:p>
    <w:p w14:paraId="50772FDF" w14:textId="77777777" w:rsidR="004E54E4" w:rsidRPr="0033395C" w:rsidRDefault="004E54E4" w:rsidP="0033395C">
      <w:pPr>
        <w:spacing w:after="120" w:line="360" w:lineRule="auto"/>
        <w:jc w:val="center"/>
        <w:rPr>
          <w:sz w:val="24"/>
          <w:szCs w:val="28"/>
        </w:rPr>
      </w:pPr>
    </w:p>
    <w:p w14:paraId="37CB9D6C" w14:textId="39E3A640" w:rsidR="00D950F7" w:rsidRPr="008F4E23" w:rsidRDefault="0018714E" w:rsidP="00D950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Gemeinsames Scheidungsbegehren</w:t>
      </w:r>
      <w:r w:rsidR="00C83D9A">
        <w:rPr>
          <w:b/>
          <w:sz w:val="28"/>
          <w:szCs w:val="28"/>
        </w:rPr>
        <w:t xml:space="preserve"> nach Art. 111 ZGB</w:t>
      </w:r>
    </w:p>
    <w:p w14:paraId="04FBFFA5" w14:textId="76D261EE" w:rsidR="00DD1A1A" w:rsidRPr="009E1859" w:rsidRDefault="00D950F7" w:rsidP="009E1859">
      <w:pPr>
        <w:spacing w:line="360" w:lineRule="auto"/>
        <w:jc w:val="center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 xml:space="preserve">mit </w:t>
      </w:r>
      <w:r w:rsidR="0018714E">
        <w:rPr>
          <w:b/>
          <w:sz w:val="24"/>
          <w:szCs w:val="28"/>
        </w:rPr>
        <w:t xml:space="preserve">umfassender </w:t>
      </w:r>
      <w:r w:rsidRPr="008F4E23">
        <w:rPr>
          <w:b/>
          <w:sz w:val="24"/>
          <w:szCs w:val="28"/>
        </w:rPr>
        <w:t xml:space="preserve">Vereinbarung über die </w:t>
      </w:r>
      <w:r w:rsidR="0018714E">
        <w:rPr>
          <w:b/>
          <w:sz w:val="24"/>
          <w:szCs w:val="28"/>
        </w:rPr>
        <w:t>Scheidungsfolgen</w:t>
      </w:r>
    </w:p>
    <w:p w14:paraId="7AA5141C" w14:textId="5B09916F" w:rsidR="001D1BDF" w:rsidRPr="009E1859" w:rsidRDefault="001D1BDF" w:rsidP="00294FC4">
      <w:pPr>
        <w:spacing w:line="360" w:lineRule="auto"/>
        <w:jc w:val="center"/>
        <w:rPr>
          <w:sz w:val="24"/>
          <w:szCs w:val="24"/>
        </w:rPr>
      </w:pPr>
    </w:p>
    <w:p w14:paraId="191D41E4" w14:textId="77777777" w:rsidR="001D1BDF" w:rsidRPr="009E1859" w:rsidRDefault="001D1BDF" w:rsidP="00294FC4">
      <w:pPr>
        <w:spacing w:line="360" w:lineRule="auto"/>
        <w:jc w:val="center"/>
        <w:rPr>
          <w:sz w:val="24"/>
          <w:szCs w:val="24"/>
        </w:rPr>
      </w:pPr>
    </w:p>
    <w:p w14:paraId="0E3E9CC1" w14:textId="77777777" w:rsidR="00BE1DD1" w:rsidRPr="008F4E23" w:rsidRDefault="00D950F7" w:rsidP="00294FC4">
      <w:pPr>
        <w:tabs>
          <w:tab w:val="left" w:pos="1985"/>
        </w:tabs>
        <w:spacing w:line="360" w:lineRule="auto"/>
        <w:rPr>
          <w:b/>
          <w:sz w:val="24"/>
          <w:szCs w:val="24"/>
        </w:rPr>
      </w:pPr>
      <w:r w:rsidRPr="008F4E23">
        <w:rPr>
          <w:b/>
          <w:sz w:val="24"/>
          <w:szCs w:val="24"/>
        </w:rPr>
        <w:t>Ehefrau</w:t>
      </w:r>
      <w:r w:rsidR="00C04408" w:rsidRPr="008F4E23">
        <w:rPr>
          <w:b/>
          <w:sz w:val="24"/>
          <w:szCs w:val="24"/>
        </w:rPr>
        <w:t xml:space="preserve"> / Mutter</w:t>
      </w:r>
      <w:r w:rsidR="00BE1DD1" w:rsidRPr="008F4E23">
        <w:rPr>
          <w:b/>
          <w:sz w:val="24"/>
          <w:szCs w:val="24"/>
        </w:rPr>
        <w:t xml:space="preserve">: </w:t>
      </w:r>
    </w:p>
    <w:p w14:paraId="131048AB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2C09691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615D3FB2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516175CA" w14:textId="30B2DB92" w:rsidR="00DD1A1A" w:rsidRPr="00961FEB" w:rsidRDefault="001D1BDF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Heimatort/</w:t>
      </w:r>
      <w:r w:rsidR="00D950F7"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2F0B654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078F763B" w14:textId="77777777" w:rsidR="00DD1A1A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5B77460" w14:textId="77777777" w:rsidR="00DD1A1A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09F85088" w14:textId="77777777" w:rsidR="00276096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395F3F2D" w14:textId="1852AA6B" w:rsidR="00DD1A1A" w:rsidRDefault="00D950F7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16076B61" w14:textId="77777777" w:rsidR="00D950F7" w:rsidRPr="00961FEB" w:rsidRDefault="00D950F7" w:rsidP="001D1BDF">
      <w:pPr>
        <w:tabs>
          <w:tab w:val="left" w:pos="1985"/>
          <w:tab w:val="left" w:pos="3544"/>
        </w:tabs>
        <w:spacing w:line="360" w:lineRule="auto"/>
        <w:rPr>
          <w:sz w:val="24"/>
          <w:szCs w:val="24"/>
        </w:rPr>
      </w:pPr>
    </w:p>
    <w:p w14:paraId="1C6D6EA2" w14:textId="02ADEBE1" w:rsidR="00B43C96" w:rsidRDefault="00DD1A1A" w:rsidP="001D1BDF">
      <w:pPr>
        <w:tabs>
          <w:tab w:val="left" w:pos="1985"/>
          <w:tab w:val="left" w:pos="3544"/>
        </w:tabs>
        <w:spacing w:line="360" w:lineRule="auto"/>
        <w:jc w:val="center"/>
        <w:rPr>
          <w:sz w:val="24"/>
          <w:szCs w:val="24"/>
        </w:rPr>
      </w:pPr>
      <w:r w:rsidRPr="00961FEB">
        <w:rPr>
          <w:sz w:val="24"/>
          <w:szCs w:val="24"/>
        </w:rPr>
        <w:t>und</w:t>
      </w:r>
    </w:p>
    <w:p w14:paraId="2D3A08C1" w14:textId="77777777" w:rsidR="00DD1A1A" w:rsidRPr="008F4E23" w:rsidRDefault="00D950F7" w:rsidP="001D1BDF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 w:rsidRPr="008F4E23">
        <w:rPr>
          <w:b/>
          <w:sz w:val="24"/>
          <w:szCs w:val="24"/>
        </w:rPr>
        <w:t>Ehemann</w:t>
      </w:r>
      <w:r w:rsidR="00C04408" w:rsidRPr="008F4E23">
        <w:rPr>
          <w:b/>
          <w:sz w:val="24"/>
          <w:szCs w:val="24"/>
        </w:rPr>
        <w:t xml:space="preserve"> / Vater</w:t>
      </w:r>
      <w:r w:rsidR="00BE1DD1" w:rsidRPr="008F4E23">
        <w:rPr>
          <w:b/>
          <w:sz w:val="24"/>
          <w:szCs w:val="24"/>
        </w:rPr>
        <w:t>:</w:t>
      </w:r>
    </w:p>
    <w:p w14:paraId="266EAE07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F171B2E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347AAF58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61A591B7" w14:textId="4FDA1F58" w:rsidR="00DD1A1A" w:rsidRPr="00961FEB" w:rsidRDefault="001D1BDF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Heimatort/</w:t>
      </w:r>
      <w:r w:rsidR="00D950F7"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7D41603" w14:textId="77777777" w:rsidR="00DD1A1A" w:rsidRPr="00961FEB" w:rsidRDefault="00DD1A1A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0E5D4696" w14:textId="77777777" w:rsidR="00DD1A1A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2B69A5A3" w14:textId="77777777" w:rsidR="00DD1A1A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0F041A16" w14:textId="77777777" w:rsidR="00276096" w:rsidRPr="00961FEB" w:rsidRDefault="00276096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7F3719B" w14:textId="724F5727" w:rsidR="00DD1A1A" w:rsidRPr="00961FEB" w:rsidRDefault="00D950F7" w:rsidP="001D1BDF">
      <w:pPr>
        <w:tabs>
          <w:tab w:val="left" w:pos="35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59D4A95" w14:textId="77777777" w:rsidR="001D1BDF" w:rsidRDefault="001D1BDF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2159F2C5" w14:textId="315A7091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Eheschliessung:</w:t>
      </w:r>
    </w:p>
    <w:p w14:paraId="12C33088" w14:textId="77777777"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65299763" w14:textId="77777777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14:paraId="07A1A3D5" w14:textId="77777777"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14:paraId="5F16E750" w14:textId="156C8DF5" w:rsidR="00276096" w:rsidRDefault="00276096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874919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/</w:t>
      </w:r>
      <w:r w:rsidR="00874919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Schule</w:t>
      </w:r>
      <w:r w:rsidR="00874919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/</w:t>
      </w:r>
      <w:r w:rsidR="00874919">
        <w:rPr>
          <w:sz w:val="24"/>
          <w:szCs w:val="24"/>
        </w:rPr>
        <w:t xml:space="preserve"> </w:t>
      </w:r>
      <w:r w:rsidR="009E1859">
        <w:rPr>
          <w:sz w:val="24"/>
          <w:szCs w:val="24"/>
        </w:rPr>
        <w:t>Ausbildung:</w:t>
      </w:r>
      <w:r w:rsidR="009E1859"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 w:rsidR="009E1859">
        <w:rPr>
          <w:sz w:val="24"/>
          <w:szCs w:val="24"/>
        </w:rPr>
        <w:t>__________________________</w:t>
      </w:r>
    </w:p>
    <w:p w14:paraId="48E85B7B" w14:textId="60BDF4C8" w:rsidR="009E1859" w:rsidRDefault="009E1859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6D8DBFDE" w14:textId="40637E8B" w:rsidR="009E1859" w:rsidRDefault="009E1859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1146A670" w14:textId="239C5B76" w:rsidR="009E1859" w:rsidRDefault="009E1859" w:rsidP="009E1859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74919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389F2063" w14:textId="77777777" w:rsidR="0009348F" w:rsidRDefault="0009348F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2779BE9F" w14:textId="42405239" w:rsidR="00D44701" w:rsidRDefault="00A059BA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6F49B63" wp14:editId="60F9F270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760000" cy="284400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FA74C" w14:textId="77777777" w:rsidR="00CB6FDD" w:rsidRPr="00D44701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Gemeinsames Scheidungsbegehren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9B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.25pt;width:453.55pt;height:22.4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" fillcolor="#f2f2f2 [3052]">
                <v:textbox>
                  <w:txbxContent>
                    <w:p w14:paraId="178FA74C" w14:textId="77777777" w:rsidR="00CB6FDD" w:rsidRPr="00D44701" w:rsidRDefault="00CB6FDD" w:rsidP="00D44701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Gemeinsames Scheidungsbegehren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0492B075" w14:textId="77777777" w:rsidR="00D44701" w:rsidRDefault="00D44701" w:rsidP="00D44701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0A88320D" w14:textId="77777777" w:rsidR="00A059BA" w:rsidRDefault="0018714E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Ehegatten beantragen gemeinsam die Scheidung ihrer Ehe.</w:t>
      </w:r>
    </w:p>
    <w:p w14:paraId="25F4E362" w14:textId="27E7F1BA" w:rsidR="0018714E" w:rsidRDefault="0018714E" w:rsidP="0018714E">
      <w:pPr>
        <w:spacing w:line="360" w:lineRule="auto"/>
        <w:rPr>
          <w:rFonts w:cs="Arial"/>
          <w:sz w:val="24"/>
          <w:szCs w:val="24"/>
        </w:rPr>
      </w:pPr>
    </w:p>
    <w:p w14:paraId="08313BD9" w14:textId="77777777" w:rsidR="00B741EC" w:rsidRDefault="00B741EC" w:rsidP="0018714E">
      <w:pPr>
        <w:spacing w:line="360" w:lineRule="auto"/>
        <w:rPr>
          <w:rFonts w:cs="Arial"/>
          <w:sz w:val="24"/>
          <w:szCs w:val="24"/>
        </w:rPr>
      </w:pPr>
    </w:p>
    <w:p w14:paraId="3EC3E518" w14:textId="77777777" w:rsidR="00CF3546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 w:val="24"/>
          <w:szCs w:val="24"/>
        </w:rPr>
      </w:pPr>
      <w:r w:rsidRPr="009B7E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FD6ABD8" wp14:editId="198B72A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AB61" w14:textId="77777777" w:rsidR="00CB6FDD" w:rsidRPr="00D44701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D44701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ABD8" id="_x0000_s1027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lQ/udE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E60AB61" w14:textId="77777777" w:rsidR="00CB6FDD" w:rsidRPr="00D44701" w:rsidRDefault="00CB6FDD" w:rsidP="00D4470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b/>
                          <w:sz w:val="24"/>
                        </w:rPr>
                      </w:pPr>
                      <w:r w:rsidRPr="00D44701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18714E" w:rsidRPr="0018714E">
        <w:rPr>
          <w:rFonts w:cs="Arial"/>
          <w:i/>
          <w:szCs w:val="24"/>
          <w:u w:val="single"/>
        </w:rPr>
        <w:t>Hinweis:</w:t>
      </w:r>
      <w:r w:rsidR="0018714E" w:rsidRPr="0018714E">
        <w:rPr>
          <w:rFonts w:cs="Arial"/>
          <w:i/>
          <w:szCs w:val="24"/>
        </w:rPr>
        <w:t xml:space="preserve"> </w:t>
      </w:r>
      <w:r w:rsidR="009B7E2D" w:rsidRPr="0018714E">
        <w:rPr>
          <w:rFonts w:cs="Arial"/>
          <w:i/>
          <w:szCs w:val="24"/>
        </w:rPr>
        <w:t>Die Regelung der Kinderbelange b</w:t>
      </w:r>
      <w:r w:rsidR="00194567" w:rsidRPr="0018714E">
        <w:rPr>
          <w:rFonts w:cs="Arial"/>
          <w:i/>
          <w:szCs w:val="24"/>
        </w:rPr>
        <w:t xml:space="preserve">etrifft </w:t>
      </w:r>
      <w:r w:rsidR="009B7E2D" w:rsidRPr="0018714E">
        <w:rPr>
          <w:rFonts w:cs="Arial"/>
          <w:b/>
          <w:i/>
          <w:szCs w:val="24"/>
        </w:rPr>
        <w:t>nur die minderjährigen Kinder</w:t>
      </w:r>
      <w:r w:rsidR="009B7E2D" w:rsidRPr="0018714E">
        <w:rPr>
          <w:rFonts w:cs="Arial"/>
          <w:i/>
          <w:szCs w:val="24"/>
        </w:rPr>
        <w:t>.</w:t>
      </w:r>
    </w:p>
    <w:p w14:paraId="7C388FEC" w14:textId="77777777" w:rsidR="00586FF7" w:rsidRDefault="00586FF7" w:rsidP="0018714E">
      <w:pPr>
        <w:spacing w:line="360" w:lineRule="auto"/>
        <w:rPr>
          <w:rFonts w:cs="Arial"/>
          <w:sz w:val="24"/>
          <w:szCs w:val="24"/>
        </w:rPr>
      </w:pPr>
    </w:p>
    <w:p w14:paraId="6FAB6CF8" w14:textId="3DAF3B01" w:rsidR="00D41307" w:rsidRPr="00D41307" w:rsidRDefault="0018714E" w:rsidP="00D41307">
      <w:pPr>
        <w:pStyle w:val="Listenabsatz"/>
        <w:numPr>
          <w:ilvl w:val="0"/>
          <w:numId w:val="23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Elterliche Sorge</w:t>
      </w:r>
    </w:p>
    <w:p w14:paraId="25AE2BCD" w14:textId="77777777" w:rsidR="0018714E" w:rsidRPr="0018714E" w:rsidRDefault="000D3EAB" w:rsidP="0018714E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516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8714E" w:rsidRPr="0018714E">
        <w:rPr>
          <w:rFonts w:cs="Arial"/>
          <w:sz w:val="24"/>
          <w:szCs w:val="24"/>
        </w:rPr>
        <w:tab/>
        <w:t xml:space="preserve">Die elterliche Sorge über die gemeinsamen minderjährigen Kinder ist </w:t>
      </w:r>
      <w:r w:rsidR="000013BD">
        <w:rPr>
          <w:rFonts w:cs="Arial"/>
          <w:sz w:val="24"/>
          <w:szCs w:val="24"/>
        </w:rPr>
        <w:t>den Eltern</w:t>
      </w:r>
      <w:r w:rsidR="0018714E" w:rsidRPr="0018714E">
        <w:rPr>
          <w:rFonts w:cs="Arial"/>
          <w:sz w:val="24"/>
          <w:szCs w:val="24"/>
        </w:rPr>
        <w:t xml:space="preserve"> gemeinsam zu belassen </w:t>
      </w:r>
      <w:r w:rsidR="0018714E" w:rsidRPr="0018714E">
        <w:rPr>
          <w:rFonts w:cs="Arial"/>
          <w:i/>
          <w:sz w:val="24"/>
          <w:szCs w:val="24"/>
        </w:rPr>
        <w:t>(Normalfall).</w:t>
      </w:r>
    </w:p>
    <w:p w14:paraId="25D31045" w14:textId="77777777" w:rsidR="0018714E" w:rsidRPr="0018714E" w:rsidRDefault="0018714E" w:rsidP="0018714E">
      <w:pPr>
        <w:spacing w:line="360" w:lineRule="auto"/>
        <w:rPr>
          <w:rFonts w:cs="Arial"/>
          <w:sz w:val="24"/>
          <w:szCs w:val="24"/>
        </w:rPr>
      </w:pPr>
    </w:p>
    <w:p w14:paraId="2D23F4C5" w14:textId="35514608" w:rsidR="0018714E" w:rsidRDefault="000D3EAB" w:rsidP="0018714E">
      <w:pPr>
        <w:spacing w:line="360" w:lineRule="auto"/>
        <w:ind w:left="851" w:hanging="851"/>
        <w:jc w:val="both"/>
        <w:rPr>
          <w:rFonts w:cs="Arial"/>
          <w:i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4687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8714E" w:rsidRPr="0018714E">
        <w:rPr>
          <w:rFonts w:cs="Arial"/>
          <w:sz w:val="24"/>
          <w:szCs w:val="24"/>
        </w:rPr>
        <w:tab/>
        <w:t>Die gemeinsamen minderjährigen K</w:t>
      </w:r>
      <w:r w:rsidR="0018714E">
        <w:rPr>
          <w:rFonts w:cs="Arial"/>
          <w:sz w:val="24"/>
          <w:szCs w:val="24"/>
        </w:rPr>
        <w:t>inder sind unter die alleinige e</w:t>
      </w:r>
      <w:r w:rsidR="0018714E" w:rsidRPr="0018714E">
        <w:rPr>
          <w:rFonts w:cs="Arial"/>
          <w:sz w:val="24"/>
          <w:szCs w:val="24"/>
        </w:rPr>
        <w:t xml:space="preserve">lterliche Sorge </w:t>
      </w:r>
      <w:r w:rsidR="0018714E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Mutter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der Mutter</w:t>
      </w:r>
      <w:r w:rsidR="0018714E">
        <w:rPr>
          <w:snapToGrid w:val="0"/>
          <w:sz w:val="24"/>
          <w:szCs w:val="24"/>
        </w:rPr>
        <w:fldChar w:fldCharType="end"/>
      </w:r>
      <w:r w:rsidR="0018714E" w:rsidRPr="005D64B4">
        <w:rPr>
          <w:snapToGrid w:val="0"/>
          <w:sz w:val="24"/>
          <w:szCs w:val="24"/>
        </w:rPr>
        <w:t xml:space="preserve"> / </w:t>
      </w:r>
      <w:r w:rsidR="0018714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Vaters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des Vaters</w:t>
      </w:r>
      <w:r w:rsidR="0018714E">
        <w:rPr>
          <w:snapToGrid w:val="0"/>
          <w:sz w:val="24"/>
          <w:szCs w:val="24"/>
        </w:rPr>
        <w:fldChar w:fldCharType="end"/>
      </w:r>
      <w:r w:rsidR="0018714E" w:rsidRPr="005D64B4">
        <w:rPr>
          <w:rFonts w:cs="Arial"/>
          <w:sz w:val="24"/>
          <w:szCs w:val="24"/>
        </w:rPr>
        <w:t xml:space="preserve"> </w:t>
      </w:r>
      <w:r w:rsidR="0018714E" w:rsidRPr="0018714E">
        <w:rPr>
          <w:rFonts w:cs="Arial"/>
          <w:sz w:val="24"/>
          <w:szCs w:val="24"/>
        </w:rPr>
        <w:t xml:space="preserve">zu stellen </w:t>
      </w:r>
      <w:r w:rsidR="0018714E" w:rsidRPr="0018714E">
        <w:rPr>
          <w:rFonts w:cs="Arial"/>
          <w:i/>
          <w:sz w:val="24"/>
          <w:szCs w:val="24"/>
        </w:rPr>
        <w:t>(Ausnahme).</w:t>
      </w:r>
    </w:p>
    <w:p w14:paraId="52C52DD8" w14:textId="77777777" w:rsidR="00B741EC" w:rsidRPr="00B741EC" w:rsidRDefault="00B741EC" w:rsidP="0018714E">
      <w:pPr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7EA28FE5" w14:textId="28ECC49C" w:rsidR="00D41307" w:rsidRPr="00D41307" w:rsidRDefault="0018714E" w:rsidP="00D41307">
      <w:pPr>
        <w:pStyle w:val="Listenabsatz"/>
        <w:numPr>
          <w:ilvl w:val="0"/>
          <w:numId w:val="23"/>
        </w:num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Obhut</w:t>
      </w:r>
    </w:p>
    <w:p w14:paraId="6183BF48" w14:textId="77777777" w:rsidR="00C57F7F" w:rsidRPr="008F4E23" w:rsidRDefault="000D3EAB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D44701">
        <w:rPr>
          <w:rFonts w:cs="Arial"/>
          <w:b/>
          <w:sz w:val="24"/>
        </w:rPr>
        <w:t xml:space="preserve">Alleinige </w:t>
      </w:r>
      <w:r w:rsidR="008F4E23" w:rsidRPr="00D44701">
        <w:rPr>
          <w:rFonts w:cs="Arial"/>
          <w:b/>
          <w:sz w:val="24"/>
        </w:rPr>
        <w:t>Obhut und persönlicher Verkehr</w:t>
      </w:r>
    </w:p>
    <w:p w14:paraId="164E1A54" w14:textId="77777777"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D950F7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Mutter"/>
            </w:textInput>
          </w:ffData>
        </w:fldChar>
      </w:r>
      <w:bookmarkStart w:id="1" w:name="Text195"/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der Mutter</w:t>
      </w:r>
      <w:r w:rsidR="00D950F7">
        <w:rPr>
          <w:snapToGrid w:val="0"/>
          <w:sz w:val="24"/>
          <w:szCs w:val="24"/>
        </w:rPr>
        <w:fldChar w:fldCharType="end"/>
      </w:r>
      <w:bookmarkEnd w:id="1"/>
      <w:r w:rsidR="0084379F" w:rsidRPr="005D64B4">
        <w:rPr>
          <w:snapToGrid w:val="0"/>
          <w:sz w:val="24"/>
          <w:szCs w:val="24"/>
        </w:rPr>
        <w:t xml:space="preserve"> /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Vaters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des Vaters</w:t>
      </w:r>
      <w:r w:rsidR="00D950F7">
        <w:rPr>
          <w:snapToGrid w:val="0"/>
          <w:sz w:val="24"/>
          <w:szCs w:val="24"/>
        </w:rPr>
        <w:fldChar w:fldCharType="end"/>
      </w:r>
      <w:r w:rsidR="0084379F" w:rsidRPr="005D64B4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zu stellen</w:t>
      </w:r>
      <w:r w:rsidR="00E726BE">
        <w:rPr>
          <w:rFonts w:cs="Arial"/>
          <w:sz w:val="24"/>
          <w:szCs w:val="24"/>
        </w:rPr>
        <w:t>.</w:t>
      </w:r>
    </w:p>
    <w:p w14:paraId="4D54D4F1" w14:textId="77777777"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A7A05E1" w14:textId="77777777" w:rsidR="0006604D" w:rsidRPr="00C92ACF" w:rsidRDefault="000D3EAB" w:rsidP="00C57F7F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Die nicht obhutsberechtigte Mutter</w:t>
      </w:r>
      <w:r w:rsidR="0006604D">
        <w:rPr>
          <w:snapToGrid w:val="0"/>
          <w:sz w:val="24"/>
          <w:szCs w:val="24"/>
        </w:rPr>
        <w:fldChar w:fldCharType="end"/>
      </w:r>
      <w:r w:rsidR="0006604D" w:rsidRPr="005D64B4">
        <w:rPr>
          <w:snapToGrid w:val="0"/>
          <w:sz w:val="24"/>
          <w:szCs w:val="24"/>
        </w:rPr>
        <w:t xml:space="preserve"> / </w:t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Der nicht obhutsberechtigte Vater</w:t>
      </w:r>
      <w:r w:rsidR="0006604D">
        <w:rPr>
          <w:snapToGrid w:val="0"/>
          <w:sz w:val="24"/>
          <w:szCs w:val="24"/>
        </w:rPr>
        <w:fldChar w:fldCharType="end"/>
      </w:r>
      <w:r w:rsidR="0006604D">
        <w:rPr>
          <w:rFonts w:cs="Arial"/>
          <w:sz w:val="24"/>
          <w:szCs w:val="24"/>
        </w:rPr>
        <w:t xml:space="preserve"> 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14:paraId="46406AE5" w14:textId="7777777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14:paraId="3051AB15" w14:textId="4EDA53A5" w:rsidR="0006604D" w:rsidRPr="00C57F7F" w:rsidRDefault="0006604D" w:rsidP="0018714E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5A70D3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14:paraId="481D20F1" w14:textId="77777777"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20858F00" w14:textId="77777777"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3ECBB77C" w14:textId="77777777"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14:paraId="284AEAA3" w14:textId="77777777" w:rsidR="0006604D" w:rsidRPr="00B53FF8" w:rsidRDefault="000D3EAB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14:paraId="5D1839D8" w14:textId="77777777" w:rsidR="0006604D" w:rsidRDefault="0006604D" w:rsidP="0006604D"/>
    <w:p w14:paraId="056FEA04" w14:textId="77777777" w:rsidR="0006604D" w:rsidRDefault="000D3EAB" w:rsidP="00586FF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14:paraId="31714710" w14:textId="7A0ADC40"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DD2973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DD2973">
        <w:rPr>
          <w:snapToGrid w:val="0"/>
          <w:sz w:val="24"/>
          <w:szCs w:val="24"/>
        </w:rPr>
        <w:instrText xml:space="preserve"> FORMTEXT </w:instrText>
      </w:r>
      <w:r w:rsidR="00DD2973">
        <w:rPr>
          <w:snapToGrid w:val="0"/>
          <w:sz w:val="24"/>
          <w:szCs w:val="24"/>
        </w:rPr>
      </w:r>
      <w:r w:rsidR="00DD2973">
        <w:rPr>
          <w:snapToGrid w:val="0"/>
          <w:sz w:val="24"/>
          <w:szCs w:val="24"/>
        </w:rPr>
        <w:fldChar w:fldCharType="separate"/>
      </w:r>
      <w:r w:rsidR="00DD2973">
        <w:rPr>
          <w:noProof/>
          <w:snapToGrid w:val="0"/>
          <w:sz w:val="24"/>
          <w:szCs w:val="24"/>
        </w:rPr>
        <w:t>Die nicht obhutsberechtigte Mutter</w:t>
      </w:r>
      <w:r w:rsidR="00DD2973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/ </w:t>
      </w:r>
      <w:r w:rsidR="00DD2973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DD2973">
        <w:rPr>
          <w:snapToGrid w:val="0"/>
          <w:sz w:val="24"/>
          <w:szCs w:val="24"/>
        </w:rPr>
        <w:instrText xml:space="preserve"> FORMTEXT </w:instrText>
      </w:r>
      <w:r w:rsidR="00DD2973">
        <w:rPr>
          <w:snapToGrid w:val="0"/>
          <w:sz w:val="24"/>
          <w:szCs w:val="24"/>
        </w:rPr>
      </w:r>
      <w:r w:rsidR="00DD2973">
        <w:rPr>
          <w:snapToGrid w:val="0"/>
          <w:sz w:val="24"/>
          <w:szCs w:val="24"/>
        </w:rPr>
        <w:fldChar w:fldCharType="separate"/>
      </w:r>
      <w:r w:rsidR="00DD2973">
        <w:rPr>
          <w:noProof/>
          <w:snapToGrid w:val="0"/>
          <w:sz w:val="24"/>
          <w:szCs w:val="24"/>
        </w:rPr>
        <w:t>Der nicht obhutsberechtigte Vater</w:t>
      </w:r>
      <w:r w:rsidR="00DD2973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14:paraId="61BFFFB6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DC1CD39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EEAD0F6" w14:textId="77777777"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14:paraId="015F2B43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B0B5E2A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E284D45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B293778" w14:textId="4B512BD3" w:rsidR="00E726BE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2AF86373" w14:textId="18C39728" w:rsidR="00B741EC" w:rsidRDefault="00B741EC" w:rsidP="00B741EC">
      <w:pPr>
        <w:tabs>
          <w:tab w:val="left" w:pos="1418"/>
          <w:tab w:val="left" w:pos="1985"/>
        </w:tabs>
        <w:spacing w:line="360" w:lineRule="auto"/>
        <w:rPr>
          <w:sz w:val="24"/>
          <w:szCs w:val="24"/>
        </w:rPr>
      </w:pPr>
    </w:p>
    <w:p w14:paraId="228A86DD" w14:textId="635F2246" w:rsidR="00B741EC" w:rsidRDefault="00B741EC" w:rsidP="00B741EC">
      <w:pPr>
        <w:tabs>
          <w:tab w:val="left" w:pos="1418"/>
          <w:tab w:val="left" w:pos="1985"/>
        </w:tabs>
        <w:spacing w:line="360" w:lineRule="auto"/>
        <w:rPr>
          <w:sz w:val="24"/>
          <w:szCs w:val="24"/>
        </w:rPr>
      </w:pPr>
    </w:p>
    <w:p w14:paraId="53B2D396" w14:textId="77777777" w:rsidR="00B741EC" w:rsidRDefault="00B741EC" w:rsidP="00B741EC">
      <w:pPr>
        <w:tabs>
          <w:tab w:val="left" w:pos="1418"/>
          <w:tab w:val="left" w:pos="1985"/>
        </w:tabs>
        <w:spacing w:line="360" w:lineRule="auto"/>
        <w:rPr>
          <w:sz w:val="24"/>
          <w:szCs w:val="24"/>
        </w:rPr>
      </w:pPr>
    </w:p>
    <w:p w14:paraId="60F79A3D" w14:textId="77777777" w:rsidR="00E87528" w:rsidRPr="008F4E23" w:rsidRDefault="000D3EAB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14:paraId="15E501D6" w14:textId="77777777" w:rsidR="00E87528" w:rsidRPr="0018714E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18714E">
        <w:rPr>
          <w:rFonts w:cs="Arial"/>
          <w:i/>
          <w:szCs w:val="24"/>
          <w:u w:val="single"/>
        </w:rPr>
        <w:t>Hinweis</w:t>
      </w:r>
      <w:r w:rsidRPr="0018714E">
        <w:rPr>
          <w:rFonts w:cs="Arial"/>
          <w:szCs w:val="24"/>
        </w:rPr>
        <w:t xml:space="preserve">: </w:t>
      </w:r>
      <w:r w:rsidRPr="0018714E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18714E">
        <w:rPr>
          <w:rFonts w:cs="Arial"/>
          <w:b/>
          <w:i/>
          <w:szCs w:val="24"/>
        </w:rPr>
        <w:t>mindestens im Umfang von 30 %</w:t>
      </w:r>
      <w:r w:rsidRPr="0018714E">
        <w:rPr>
          <w:rFonts w:cs="Arial"/>
          <w:i/>
          <w:szCs w:val="24"/>
        </w:rPr>
        <w:t xml:space="preserve"> betreuen.</w:t>
      </w:r>
    </w:p>
    <w:p w14:paraId="0D8422E5" w14:textId="77777777"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14:paraId="00187BDD" w14:textId="61E23A48" w:rsidR="008E51DB" w:rsidRDefault="008F4E23" w:rsidP="003F1A01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</w:t>
      </w:r>
      <w:r w:rsidR="003F1A01" w:rsidRPr="005D64B4">
        <w:rPr>
          <w:rFonts w:cs="Arial"/>
          <w:sz w:val="24"/>
          <w:szCs w:val="24"/>
        </w:rPr>
        <w:t xml:space="preserve">Sie haben ihren Wohnsitz </w:t>
      </w:r>
      <w:r w:rsidR="003F1A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 der Mutter"/>
            </w:textInput>
          </w:ffData>
        </w:fldChar>
      </w:r>
      <w:r w:rsidR="003F1A01">
        <w:rPr>
          <w:snapToGrid w:val="0"/>
          <w:sz w:val="24"/>
          <w:szCs w:val="24"/>
        </w:rPr>
        <w:instrText xml:space="preserve"> FORMTEXT </w:instrText>
      </w:r>
      <w:r w:rsidR="003F1A01">
        <w:rPr>
          <w:snapToGrid w:val="0"/>
          <w:sz w:val="24"/>
          <w:szCs w:val="24"/>
        </w:rPr>
      </w:r>
      <w:r w:rsidR="003F1A01">
        <w:rPr>
          <w:snapToGrid w:val="0"/>
          <w:sz w:val="24"/>
          <w:szCs w:val="24"/>
        </w:rPr>
        <w:fldChar w:fldCharType="separate"/>
      </w:r>
      <w:r w:rsidR="003F1A01">
        <w:rPr>
          <w:noProof/>
          <w:snapToGrid w:val="0"/>
          <w:sz w:val="24"/>
          <w:szCs w:val="24"/>
        </w:rPr>
        <w:t>bei der Mutter</w:t>
      </w:r>
      <w:r w:rsidR="003F1A01">
        <w:rPr>
          <w:snapToGrid w:val="0"/>
          <w:sz w:val="24"/>
          <w:szCs w:val="24"/>
        </w:rPr>
        <w:fldChar w:fldCharType="end"/>
      </w:r>
      <w:r w:rsidR="003F1A01" w:rsidRPr="005D64B4">
        <w:rPr>
          <w:snapToGrid w:val="0"/>
          <w:sz w:val="24"/>
          <w:szCs w:val="24"/>
        </w:rPr>
        <w:t xml:space="preserve"> / </w:t>
      </w:r>
      <w:r w:rsidR="003F1A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m Vater"/>
            </w:textInput>
          </w:ffData>
        </w:fldChar>
      </w:r>
      <w:r w:rsidR="003F1A01">
        <w:rPr>
          <w:snapToGrid w:val="0"/>
          <w:sz w:val="24"/>
          <w:szCs w:val="24"/>
        </w:rPr>
        <w:instrText xml:space="preserve"> FORMTEXT </w:instrText>
      </w:r>
      <w:r w:rsidR="003F1A01">
        <w:rPr>
          <w:snapToGrid w:val="0"/>
          <w:sz w:val="24"/>
          <w:szCs w:val="24"/>
        </w:rPr>
      </w:r>
      <w:r w:rsidR="003F1A01">
        <w:rPr>
          <w:snapToGrid w:val="0"/>
          <w:sz w:val="24"/>
          <w:szCs w:val="24"/>
        </w:rPr>
        <w:fldChar w:fldCharType="separate"/>
      </w:r>
      <w:r w:rsidR="003F1A01">
        <w:rPr>
          <w:noProof/>
          <w:snapToGrid w:val="0"/>
          <w:sz w:val="24"/>
          <w:szCs w:val="24"/>
        </w:rPr>
        <w:t>beim Vater</w:t>
      </w:r>
      <w:r w:rsidR="003F1A01">
        <w:rPr>
          <w:snapToGrid w:val="0"/>
          <w:sz w:val="24"/>
          <w:szCs w:val="24"/>
        </w:rPr>
        <w:fldChar w:fldCharType="end"/>
      </w:r>
      <w:r w:rsidR="003F1A01">
        <w:rPr>
          <w:rFonts w:cs="Arial"/>
          <w:sz w:val="24"/>
          <w:szCs w:val="24"/>
        </w:rPr>
        <w:t xml:space="preserve">. Die Eltern vereinbaren folgenden Betreuungsplan: </w:t>
      </w:r>
    </w:p>
    <w:p w14:paraId="46547885" w14:textId="77777777"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31A058BD" w14:textId="77777777"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6F792AA4" w14:textId="77777777"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14:paraId="1665C992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59F2A068" w14:textId="251C6CCF"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15535F10" w14:textId="77777777" w:rsidR="00A63D1C" w:rsidRPr="005D64B4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3A72A8EA" w14:textId="77777777" w:rsidR="00A63D1C" w:rsidRPr="00961FEB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</w:t>
      </w:r>
    </w:p>
    <w:p w14:paraId="5BC6EEC3" w14:textId="77777777" w:rsidR="00A63D1C" w:rsidRDefault="00A63D1C" w:rsidP="00A63D1C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14:paraId="79C29796" w14:textId="77777777" w:rsidR="00A63D1C" w:rsidRDefault="00A63D1C" w:rsidP="00A63D1C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E870515" w14:textId="793CC856" w:rsidR="00A63D1C" w:rsidRDefault="00A63D1C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70509248" w14:textId="0FAA232B" w:rsidR="00A63D1C" w:rsidRPr="005D64B4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2BDE77D1" w14:textId="14E3387C" w:rsidR="00A63D1C" w:rsidRPr="00A63D1C" w:rsidRDefault="00A63D1C" w:rsidP="00A63D1C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t>____</w:t>
      </w:r>
    </w:p>
    <w:p w14:paraId="4C00A2BA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5F752569" w14:textId="77777777" w:rsidR="00194567" w:rsidRDefault="00194567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2C290F9A" w14:textId="77777777" w:rsidR="00F85D17" w:rsidRDefault="00F85D17" w:rsidP="0018714E">
      <w:p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3E485459" w14:textId="77777777" w:rsidR="0018714E" w:rsidRPr="0018714E" w:rsidRDefault="0018714E" w:rsidP="0018714E">
      <w:pPr>
        <w:pStyle w:val="Listenabsatz"/>
        <w:numPr>
          <w:ilvl w:val="0"/>
          <w:numId w:val="23"/>
        </w:num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Erziehungsgutschriften</w:t>
      </w:r>
    </w:p>
    <w:p w14:paraId="77D8A628" w14:textId="77777777" w:rsidR="0018714E" w:rsidRP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ab/>
      </w:r>
      <w:r w:rsidRPr="0018714E">
        <w:rPr>
          <w:rFonts w:cs="Arial"/>
          <w:i/>
          <w:u w:val="single"/>
        </w:rPr>
        <w:t>Hinweis:</w:t>
      </w:r>
      <w:r w:rsidRPr="0018714E">
        <w:rPr>
          <w:rFonts w:cs="Arial"/>
          <w:i/>
        </w:rPr>
        <w:t xml:space="preserve"> Nur </w:t>
      </w:r>
      <w:r w:rsidR="00D44701">
        <w:rPr>
          <w:rFonts w:cs="Arial"/>
          <w:i/>
        </w:rPr>
        <w:t xml:space="preserve">bei </w:t>
      </w:r>
      <w:r w:rsidR="00D44701" w:rsidRPr="00D44701">
        <w:rPr>
          <w:rFonts w:cs="Arial"/>
          <w:b/>
          <w:i/>
        </w:rPr>
        <w:t>gemeinsamer elterlicher Sorge</w:t>
      </w:r>
      <w:r w:rsidR="00D44701">
        <w:rPr>
          <w:rFonts w:cs="Arial"/>
          <w:i/>
        </w:rPr>
        <w:t xml:space="preserve"> relevant.</w:t>
      </w:r>
    </w:p>
    <w:p w14:paraId="4D6B45D7" w14:textId="77777777" w:rsid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rPr>
          <w:rFonts w:cs="Arial"/>
          <w:sz w:val="24"/>
        </w:rPr>
      </w:pPr>
    </w:p>
    <w:p w14:paraId="276325F2" w14:textId="77777777" w:rsidR="0018714E" w:rsidRDefault="000D3EAB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705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14E">
        <w:rPr>
          <w:rFonts w:cs="Arial"/>
          <w:sz w:val="24"/>
          <w:szCs w:val="24"/>
        </w:rPr>
        <w:tab/>
        <w:t>Die Erziehungsgutschriften für die Berechnung künftiger AHV-/IV-Renten sind in Anwendung von Art. 52f</w:t>
      </w:r>
      <w:r w:rsidR="0018714E" w:rsidRPr="00881844">
        <w:rPr>
          <w:rFonts w:cs="Arial"/>
          <w:sz w:val="24"/>
          <w:szCs w:val="24"/>
          <w:vertAlign w:val="superscript"/>
        </w:rPr>
        <w:t>bis</w:t>
      </w:r>
      <w:r w:rsidR="0018714E">
        <w:rPr>
          <w:rFonts w:cs="Arial"/>
          <w:sz w:val="24"/>
          <w:szCs w:val="24"/>
        </w:rPr>
        <w:t xml:space="preserve"> Abs. 2 AHVV trotz gemeinsamer elterliche Sorge zu 100 % </w:t>
      </w:r>
      <w:r w:rsidR="0018714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obhutsberechtigten Mutter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der obhutsberechtigten Mutter</w:t>
      </w:r>
      <w:r w:rsidR="0018714E">
        <w:rPr>
          <w:snapToGrid w:val="0"/>
          <w:sz w:val="24"/>
          <w:szCs w:val="24"/>
        </w:rPr>
        <w:fldChar w:fldCharType="end"/>
      </w:r>
      <w:r w:rsidR="0018714E" w:rsidRPr="005D64B4">
        <w:rPr>
          <w:snapToGrid w:val="0"/>
          <w:sz w:val="24"/>
          <w:szCs w:val="24"/>
        </w:rPr>
        <w:t xml:space="preserve"> / </w:t>
      </w:r>
      <w:r w:rsidR="0018714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obhutsberechtigten Vater"/>
            </w:textInput>
          </w:ffData>
        </w:fldChar>
      </w:r>
      <w:r w:rsidR="0018714E">
        <w:rPr>
          <w:snapToGrid w:val="0"/>
          <w:sz w:val="24"/>
          <w:szCs w:val="24"/>
        </w:rPr>
        <w:instrText xml:space="preserve"> FORMTEXT </w:instrText>
      </w:r>
      <w:r w:rsidR="0018714E">
        <w:rPr>
          <w:snapToGrid w:val="0"/>
          <w:sz w:val="24"/>
          <w:szCs w:val="24"/>
        </w:rPr>
      </w:r>
      <w:r w:rsidR="0018714E">
        <w:rPr>
          <w:snapToGrid w:val="0"/>
          <w:sz w:val="24"/>
          <w:szCs w:val="24"/>
        </w:rPr>
        <w:fldChar w:fldCharType="separate"/>
      </w:r>
      <w:r w:rsidR="0018714E">
        <w:rPr>
          <w:noProof/>
          <w:snapToGrid w:val="0"/>
          <w:sz w:val="24"/>
          <w:szCs w:val="24"/>
        </w:rPr>
        <w:t>dem obhutsberechtigten Vater</w:t>
      </w:r>
      <w:r w:rsidR="0018714E">
        <w:rPr>
          <w:snapToGrid w:val="0"/>
          <w:sz w:val="24"/>
          <w:szCs w:val="24"/>
        </w:rPr>
        <w:fldChar w:fldCharType="end"/>
      </w:r>
      <w:r w:rsidR="0018714E">
        <w:rPr>
          <w:rFonts w:cs="Arial"/>
          <w:sz w:val="24"/>
          <w:szCs w:val="24"/>
        </w:rPr>
        <w:t xml:space="preserve"> anzurechnen.</w:t>
      </w:r>
    </w:p>
    <w:p w14:paraId="21B36A6A" w14:textId="77777777" w:rsidR="0018714E" w:rsidRDefault="0018714E" w:rsidP="0018714E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37CC8270" w14:textId="353FE16D" w:rsidR="00F85D17" w:rsidRDefault="000D3EAB" w:rsidP="003F1A01">
      <w:pPr>
        <w:tabs>
          <w:tab w:val="left" w:pos="851"/>
          <w:tab w:val="left" w:pos="1560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sdt>
        <w:sdtPr>
          <w:rPr>
            <w:rFonts w:cs="Arial"/>
            <w:sz w:val="24"/>
          </w:rPr>
          <w:id w:val="-17206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8714E">
        <w:rPr>
          <w:rFonts w:cs="Arial"/>
          <w:sz w:val="24"/>
        </w:rPr>
        <w:tab/>
      </w:r>
      <w:r w:rsidR="0018714E">
        <w:rPr>
          <w:rFonts w:cs="Arial"/>
          <w:sz w:val="24"/>
          <w:szCs w:val="24"/>
        </w:rPr>
        <w:t xml:space="preserve">Die Erziehungsgutschriften für die Berechnung künftiger AHV-/IV-Renten sind </w:t>
      </w:r>
      <w:r w:rsidR="00A544D4">
        <w:rPr>
          <w:rFonts w:cs="Arial"/>
          <w:sz w:val="24"/>
          <w:szCs w:val="24"/>
        </w:rPr>
        <w:t xml:space="preserve">den Eltern </w:t>
      </w:r>
      <w:r w:rsidR="0018714E">
        <w:rPr>
          <w:rFonts w:cs="Arial"/>
          <w:sz w:val="24"/>
          <w:szCs w:val="24"/>
        </w:rPr>
        <w:t>in Anwendung von Art. 52f</w:t>
      </w:r>
      <w:r w:rsidR="0018714E" w:rsidRPr="00881844">
        <w:rPr>
          <w:rFonts w:cs="Arial"/>
          <w:sz w:val="24"/>
          <w:szCs w:val="24"/>
          <w:vertAlign w:val="superscript"/>
        </w:rPr>
        <w:t>bis</w:t>
      </w:r>
      <w:r w:rsidR="0018714E">
        <w:rPr>
          <w:rFonts w:cs="Arial"/>
          <w:sz w:val="24"/>
          <w:szCs w:val="24"/>
        </w:rPr>
        <w:t xml:space="preserve"> Abs. 2 AHVV </w:t>
      </w:r>
      <w:r w:rsidR="00A544D4">
        <w:rPr>
          <w:rFonts w:cs="Arial"/>
          <w:sz w:val="24"/>
          <w:szCs w:val="24"/>
        </w:rPr>
        <w:t xml:space="preserve">je hälftig anzurechnen. </w:t>
      </w:r>
    </w:p>
    <w:p w14:paraId="3BB4DB07" w14:textId="77777777" w:rsidR="00F85D17" w:rsidRDefault="00F85D17" w:rsidP="00E87528">
      <w:pPr>
        <w:spacing w:line="360" w:lineRule="auto"/>
        <w:rPr>
          <w:sz w:val="24"/>
        </w:rPr>
        <w:sectPr w:rsidR="00F85D17" w:rsidSect="001D1BDF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145D3F3A" w14:textId="1D4B1050" w:rsidR="006A3954" w:rsidRPr="006A3954" w:rsidRDefault="008F4E23" w:rsidP="006A3954">
      <w:pPr>
        <w:pStyle w:val="Listenabsatz"/>
        <w:numPr>
          <w:ilvl w:val="0"/>
          <w:numId w:val="22"/>
        </w:numPr>
        <w:tabs>
          <w:tab w:val="left" w:pos="993"/>
        </w:tabs>
        <w:spacing w:before="240" w:line="360" w:lineRule="auto"/>
        <w:ind w:right="-173"/>
        <w:rPr>
          <w:b/>
          <w:sz w:val="24"/>
        </w:rPr>
      </w:pPr>
      <w:r w:rsidRPr="008F4E23">
        <w:rPr>
          <w:b/>
          <w:sz w:val="24"/>
        </w:rPr>
        <w:lastRenderedPageBreak/>
        <w:t>Finanzielle Verhältnisse</w:t>
      </w:r>
    </w:p>
    <w:p w14:paraId="5A16D21A" w14:textId="1EF17A90" w:rsidR="006A3954" w:rsidRPr="00FF5677" w:rsidRDefault="00E87528" w:rsidP="00FF5677">
      <w:pPr>
        <w:spacing w:after="120"/>
        <w:jc w:val="both"/>
        <w:rPr>
          <w:i/>
          <w:sz w:val="20"/>
          <w:szCs w:val="20"/>
        </w:rPr>
      </w:pPr>
      <w:r w:rsidRPr="00FF5677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15BA742C" wp14:editId="2D0766FF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D929" w14:textId="77777777" w:rsidR="00CB6FDD" w:rsidRPr="00CB6FDD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ind w:left="851" w:right="-200" w:hanging="851"/>
                              <w:rPr>
                                <w:b/>
                                <w:sz w:val="24"/>
                              </w:rPr>
                            </w:pPr>
                            <w:r w:rsidRPr="00CB6FDD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742C" id="_x0000_s1028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" fillcolor="#f2f2f2">
                <v:textbox>
                  <w:txbxContent>
                    <w:p w14:paraId="609DD929" w14:textId="77777777" w:rsidR="00CB6FDD" w:rsidRPr="00CB6FDD" w:rsidRDefault="00CB6FDD" w:rsidP="00D44701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ind w:left="851" w:right="-200" w:hanging="851"/>
                        <w:rPr>
                          <w:b/>
                          <w:sz w:val="24"/>
                        </w:rPr>
                      </w:pPr>
                      <w:r w:rsidRPr="00CB6FDD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FF5677">
        <w:rPr>
          <w:i/>
          <w:sz w:val="20"/>
          <w:szCs w:val="20"/>
          <w:u w:val="single"/>
        </w:rPr>
        <w:t>Hinweis:</w:t>
      </w:r>
      <w:r w:rsidR="0048705E" w:rsidRPr="00FF5677">
        <w:rPr>
          <w:i/>
          <w:sz w:val="20"/>
          <w:szCs w:val="20"/>
        </w:rPr>
        <w:t xml:space="preserve"> </w:t>
      </w:r>
      <w:r w:rsidR="006A3954" w:rsidRPr="00FF5677">
        <w:rPr>
          <w:i/>
          <w:sz w:val="20"/>
          <w:szCs w:val="20"/>
        </w:rPr>
        <w:t>Einkommen und Auslagen verstehen sich pro Monat.</w:t>
      </w:r>
    </w:p>
    <w:p w14:paraId="058B0247" w14:textId="46FD9EAD" w:rsidR="00745CBF" w:rsidRPr="00FF5677" w:rsidRDefault="006A3954" w:rsidP="00FF5677">
      <w:pPr>
        <w:jc w:val="both"/>
        <w:rPr>
          <w:i/>
          <w:sz w:val="20"/>
          <w:szCs w:val="20"/>
        </w:rPr>
      </w:pPr>
      <w:r w:rsidRPr="00FF5677">
        <w:rPr>
          <w:i/>
          <w:sz w:val="20"/>
          <w:szCs w:val="20"/>
          <w:u w:val="single"/>
        </w:rPr>
        <w:t>Hinweis:</w:t>
      </w:r>
      <w:r w:rsidRPr="00FF5677">
        <w:rPr>
          <w:i/>
          <w:sz w:val="20"/>
          <w:szCs w:val="20"/>
        </w:rPr>
        <w:t xml:space="preserve"> </w:t>
      </w:r>
      <w:r w:rsidR="00D1764B" w:rsidRPr="00FF5677">
        <w:rPr>
          <w:rFonts w:cs="Arial"/>
          <w:i/>
          <w:sz w:val="20"/>
          <w:szCs w:val="20"/>
        </w:rPr>
        <w:t>Unter "</w:t>
      </w:r>
      <w:r w:rsidR="0080515F" w:rsidRPr="00FF5677">
        <w:rPr>
          <w:rFonts w:cs="Arial"/>
          <w:i/>
          <w:sz w:val="20"/>
          <w:szCs w:val="20"/>
        </w:rPr>
        <w:t>Nettoeinkünfte</w:t>
      </w:r>
      <w:r w:rsidR="00D1764B" w:rsidRPr="00FF5677">
        <w:rPr>
          <w:rFonts w:cs="Arial"/>
          <w:i/>
          <w:sz w:val="20"/>
          <w:szCs w:val="20"/>
        </w:rPr>
        <w:t>" sind sämtliche</w:t>
      </w:r>
      <w:r w:rsidR="0080515F" w:rsidRPr="00FF5677">
        <w:rPr>
          <w:rFonts w:cs="Arial"/>
          <w:i/>
          <w:sz w:val="20"/>
          <w:szCs w:val="20"/>
        </w:rPr>
        <w:t xml:space="preserve"> Einnahmen</w:t>
      </w:r>
      <w:r w:rsidR="00D1764B" w:rsidRPr="00FF5677">
        <w:rPr>
          <w:rFonts w:cs="Arial"/>
          <w:i/>
          <w:sz w:val="20"/>
          <w:szCs w:val="20"/>
        </w:rPr>
        <w:t xml:space="preserve"> wie </w:t>
      </w:r>
      <w:r w:rsidR="000A7965" w:rsidRPr="00FF5677">
        <w:rPr>
          <w:rFonts w:cs="Arial"/>
          <w:i/>
          <w:sz w:val="20"/>
          <w:szCs w:val="20"/>
        </w:rPr>
        <w:t xml:space="preserve">Einkommen </w:t>
      </w:r>
      <w:r w:rsidR="00D1764B" w:rsidRPr="00FF5677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FF5677">
        <w:rPr>
          <w:rFonts w:cs="Arial"/>
          <w:i/>
          <w:sz w:val="20"/>
          <w:szCs w:val="20"/>
        </w:rPr>
        <w:t>t (inkl. Anteil 13. Monatslohn)</w:t>
      </w:r>
      <w:r w:rsidR="00D1764B" w:rsidRPr="00FF5677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D1764B" w:rsidRPr="00FF5677">
        <w:rPr>
          <w:i/>
          <w:sz w:val="20"/>
          <w:szCs w:val="20"/>
        </w:rPr>
        <w:t>.</w:t>
      </w:r>
    </w:p>
    <w:p w14:paraId="0ABD3023" w14:textId="124F5FE0" w:rsidR="00FF5677" w:rsidRPr="00FF5677" w:rsidRDefault="00D603C0" w:rsidP="00FF567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Bei den </w:t>
      </w:r>
      <w:r w:rsidRPr="00DB4A59">
        <w:rPr>
          <w:i/>
          <w:sz w:val="20"/>
          <w:szCs w:val="20"/>
        </w:rPr>
        <w:t>Kinder-/Ausbildungszulagen</w:t>
      </w:r>
      <w:r>
        <w:rPr>
          <w:i/>
          <w:sz w:val="20"/>
          <w:szCs w:val="20"/>
        </w:rPr>
        <w:t xml:space="preserve"> ist anzugeben, wer sie bezieht. Sie</w:t>
      </w:r>
      <w:r w:rsidRPr="00DB4A59">
        <w:rPr>
          <w:i/>
          <w:sz w:val="20"/>
          <w:szCs w:val="20"/>
        </w:rPr>
        <w:t xml:space="preserve"> sind vom Nettolohn abzuziehen und bei den Kindern aufzuführen</w:t>
      </w:r>
      <w:r>
        <w:rPr>
          <w:i/>
          <w:sz w:val="20"/>
          <w:szCs w:val="20"/>
        </w:rPr>
        <w:t>.</w:t>
      </w:r>
    </w:p>
    <w:tbl>
      <w:tblPr>
        <w:tblStyle w:val="Tabellenraster"/>
        <w:tblpPr w:leftFromText="141" w:rightFromText="141" w:vertAnchor="text" w:horzAnchor="margin" w:tblpY="225"/>
        <w:tblW w:w="14172" w:type="dxa"/>
        <w:tblLook w:val="04A0" w:firstRow="1" w:lastRow="0" w:firstColumn="1" w:lastColumn="0" w:noHBand="0" w:noVBand="1"/>
      </w:tblPr>
      <w:tblGrid>
        <w:gridCol w:w="3114"/>
        <w:gridCol w:w="1867"/>
        <w:gridCol w:w="1838"/>
        <w:gridCol w:w="1838"/>
        <w:gridCol w:w="1838"/>
        <w:gridCol w:w="1838"/>
        <w:gridCol w:w="1839"/>
      </w:tblGrid>
      <w:tr w:rsidR="006A3954" w:rsidRPr="003F1A01" w14:paraId="69547DC4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213050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vAlign w:val="bottom"/>
          </w:tcPr>
          <w:p w14:paraId="7EB4268B" w14:textId="77777777"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Ehefrau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0379642" w14:textId="77777777"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Ehemann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4F8C543E" w14:textId="77777777" w:rsidR="006A3954" w:rsidRPr="003F1A01" w:rsidRDefault="006A3954" w:rsidP="003F1A0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5588A870" w14:textId="77777777" w:rsidR="006A3954" w:rsidRPr="003F1A01" w:rsidRDefault="006A3954" w:rsidP="003F1A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76B2A953" w14:textId="77777777" w:rsidR="006A3954" w:rsidRPr="003F1A01" w:rsidRDefault="006A3954" w:rsidP="003F1A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bottom"/>
          </w:tcPr>
          <w:p w14:paraId="3F16D0C9" w14:textId="77777777" w:rsidR="006A3954" w:rsidRPr="003F1A01" w:rsidRDefault="006A3954" w:rsidP="003F1A01">
            <w:pPr>
              <w:spacing w:line="360" w:lineRule="auto"/>
              <w:ind w:right="-102"/>
              <w:rPr>
                <w:sz w:val="20"/>
                <w:szCs w:val="20"/>
              </w:rPr>
            </w:pPr>
            <w:r w:rsidRPr="003F1A01">
              <w:rPr>
                <w:b/>
                <w:sz w:val="20"/>
                <w:szCs w:val="20"/>
              </w:rPr>
              <w:t>Kind __________</w:t>
            </w:r>
          </w:p>
        </w:tc>
      </w:tr>
      <w:tr w:rsidR="006A3954" w:rsidRPr="003F1A01" w14:paraId="7F05505A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969C4B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Nettoeinkünfte</w:t>
            </w:r>
          </w:p>
        </w:tc>
        <w:tc>
          <w:tcPr>
            <w:tcW w:w="1867" w:type="dxa"/>
            <w:vAlign w:val="center"/>
          </w:tcPr>
          <w:p w14:paraId="19AD35C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4F569E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5EC0BB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B898A8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940F0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591112A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F3E3918" w14:textId="77777777" w:rsidTr="003F1A01">
        <w:trPr>
          <w:trHeight w:val="42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9C09" w14:textId="77777777" w:rsidR="006A3954" w:rsidRPr="003F1A01" w:rsidRDefault="006A3954" w:rsidP="003F1A01">
            <w:pPr>
              <w:spacing w:before="120" w:after="120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3BB6CB2E" w14:textId="282C5B00" w:rsidR="006A3954" w:rsidRPr="003F1A01" w:rsidRDefault="000D3EAB" w:rsidP="003F1A0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03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1946">
              <w:rPr>
                <w:rFonts w:cs="Arial"/>
                <w:sz w:val="20"/>
                <w:szCs w:val="20"/>
              </w:rPr>
              <w:t xml:space="preserve"> ja  </w:t>
            </w:r>
            <w:r w:rsidR="00681946">
              <w:rPr>
                <w:rFonts w:cs="Arial"/>
              </w:rPr>
              <w:t xml:space="preserve">      </w:t>
            </w:r>
            <w:r w:rsidR="0068194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334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1946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9D693E" w14:textId="10D9BD6E" w:rsidR="006A3954" w:rsidRPr="003F1A01" w:rsidRDefault="000D3EAB" w:rsidP="003F1A0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1946">
              <w:rPr>
                <w:rFonts w:cs="Arial"/>
                <w:sz w:val="20"/>
                <w:szCs w:val="20"/>
              </w:rPr>
              <w:t xml:space="preserve"> ja  </w:t>
            </w:r>
            <w:r w:rsidR="00681946">
              <w:rPr>
                <w:rFonts w:cs="Arial"/>
              </w:rPr>
              <w:t xml:space="preserve">      </w:t>
            </w:r>
            <w:r w:rsidR="0068194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1946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7DB5EF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5D6214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2C7D04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668DF6B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Del="00F4683B" w14:paraId="19638375" w14:textId="77777777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4887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Vermögen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831C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CB0EEA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07FC8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6E9E02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B06E99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8F9C14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:rsidDel="00F4683B" w14:paraId="515782DA" w14:textId="77777777" w:rsidTr="003F1A01">
        <w:trPr>
          <w:trHeight w:val="425"/>
        </w:trPr>
        <w:tc>
          <w:tcPr>
            <w:tcW w:w="3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6F154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Schulden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54E47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CE08AB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2F54A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CE4310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EF747D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549151" w14:textId="77777777" w:rsidR="006A3954" w:rsidRPr="003F1A01" w:rsidDel="00F4683B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C9A0F88" w14:textId="77777777" w:rsidTr="003F1A01">
        <w:trPr>
          <w:trHeight w:val="425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3C86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6BDDC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2927E44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7A6D281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8A90D2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186B17A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5F76D36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6727DA5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D52B5D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Krankenkassenprämien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1915CB8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2CA65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F75F2E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0B4B7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C59FEE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394970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06799D2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14B132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Prämienverbilligung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82BCFA9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3CA5B3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1A1823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51CB15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8CAFF2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EACA5F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FF8997F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184E3D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14:paraId="4225345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62F99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6CBE5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FCE436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FCAAA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62C63A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6470FFC2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F257914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Berufsauslagen</w:t>
            </w:r>
          </w:p>
        </w:tc>
        <w:tc>
          <w:tcPr>
            <w:tcW w:w="1867" w:type="dxa"/>
            <w:vAlign w:val="center"/>
          </w:tcPr>
          <w:p w14:paraId="2BA2A2D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94F1E1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42A42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A0952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98603D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54DCAF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A01" w:rsidRPr="003F1A01" w14:paraId="12E9C4F7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57E0235" w14:textId="144D486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67" w:type="dxa"/>
            <w:vAlign w:val="center"/>
          </w:tcPr>
          <w:p w14:paraId="5E2783D1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CF8DD97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259BC93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7A441A0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3765204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D355AD0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30D8266B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E10A9F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Drittbetreuungskosten</w:t>
            </w:r>
          </w:p>
        </w:tc>
        <w:tc>
          <w:tcPr>
            <w:tcW w:w="1867" w:type="dxa"/>
            <w:vAlign w:val="center"/>
          </w:tcPr>
          <w:p w14:paraId="40563A0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FE218C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E59D85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CE663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43329B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9D30E4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7F9614CD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F46A252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67" w:type="dxa"/>
            <w:vAlign w:val="center"/>
          </w:tcPr>
          <w:p w14:paraId="03CE20A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C63EEB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6877F6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FCF1A3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2DA7F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0D909AFA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3954" w:rsidRPr="003F1A01" w14:paraId="4FA14C9E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A8EE37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>Steuern</w:t>
            </w:r>
          </w:p>
        </w:tc>
        <w:tc>
          <w:tcPr>
            <w:tcW w:w="1867" w:type="dxa"/>
            <w:vAlign w:val="center"/>
          </w:tcPr>
          <w:p w14:paraId="5AC783A1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311948D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47CAFA0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E6A751F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51C2AF5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4A8ED38" w14:textId="77777777" w:rsidR="006A3954" w:rsidRPr="003F1A01" w:rsidRDefault="006A3954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F1A01" w:rsidRPr="003F1A01" w14:paraId="314BF808" w14:textId="77777777" w:rsidTr="003F1A01">
        <w:trPr>
          <w:trHeight w:val="4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A74B2E" w14:textId="1114B933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  <w:r w:rsidRPr="003F1A01">
              <w:rPr>
                <w:sz w:val="20"/>
                <w:szCs w:val="20"/>
              </w:rPr>
              <w:t xml:space="preserve">Hobbies </w:t>
            </w:r>
          </w:p>
        </w:tc>
        <w:tc>
          <w:tcPr>
            <w:tcW w:w="1867" w:type="dxa"/>
            <w:vAlign w:val="center"/>
          </w:tcPr>
          <w:p w14:paraId="1CFBEC8B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7AE5941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6A2D466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BB3953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C93110C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101E8C7" w14:textId="77777777" w:rsidR="003F1A01" w:rsidRPr="003F1A01" w:rsidRDefault="003F1A01" w:rsidP="003F1A0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0E31025" w14:textId="77777777" w:rsidR="00F85D17" w:rsidRDefault="00F85D17">
      <w:pPr>
        <w:rPr>
          <w:b/>
          <w:sz w:val="28"/>
          <w:szCs w:val="28"/>
        </w:rPr>
        <w:sectPr w:rsidR="00F85D17" w:rsidSect="00AC7380">
          <w:pgSz w:w="16838" w:h="11906" w:orient="landscape"/>
          <w:pgMar w:top="1418" w:right="1245" w:bottom="1134" w:left="1701" w:header="709" w:footer="709" w:gutter="0"/>
          <w:cols w:space="708"/>
          <w:docGrid w:linePitch="360"/>
        </w:sectPr>
      </w:pPr>
    </w:p>
    <w:p w14:paraId="61EF37AD" w14:textId="77777777"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Kinderunterhalt</w:t>
      </w:r>
    </w:p>
    <w:p w14:paraId="3137D8B1" w14:textId="77777777" w:rsidR="00317DFD" w:rsidRPr="00CB6FDD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CB6FDD">
        <w:rPr>
          <w:i/>
          <w:szCs w:val="24"/>
          <w:u w:val="single"/>
        </w:rPr>
        <w:t>Hinweis:</w:t>
      </w:r>
      <w:r w:rsidRPr="00CB6FDD">
        <w:rPr>
          <w:i/>
          <w:szCs w:val="24"/>
        </w:rPr>
        <w:t xml:space="preserve"> </w:t>
      </w:r>
      <w:r w:rsidR="002A4AB4" w:rsidRPr="00CB6FDD">
        <w:rPr>
          <w:i/>
          <w:szCs w:val="24"/>
        </w:rPr>
        <w:t>Der Ehegatte, bei dem die Kinder nicht mehrheitlich wohnen, hat in der Regel einen Kinderunterhaltsbeitrag</w:t>
      </w:r>
      <w:r w:rsidR="006A3435" w:rsidRPr="00CB6FDD">
        <w:rPr>
          <w:i/>
          <w:szCs w:val="24"/>
        </w:rPr>
        <w:t xml:space="preserve"> (Barunterhalt und Betreuungsunterhalt)</w:t>
      </w:r>
      <w:r w:rsidR="002A4AB4" w:rsidRPr="00CB6FDD">
        <w:rPr>
          <w:i/>
          <w:szCs w:val="24"/>
        </w:rPr>
        <w:t xml:space="preserve"> zu leisten. </w:t>
      </w:r>
      <w:r w:rsidRPr="00CB6FDD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CB6FDD">
        <w:rPr>
          <w:i/>
          <w:szCs w:val="24"/>
        </w:rPr>
        <w:t xml:space="preserve"> Ein Betreuungsunterhalt ist </w:t>
      </w:r>
      <w:r w:rsidR="002A4AB4" w:rsidRPr="00CB6FDD">
        <w:rPr>
          <w:i/>
          <w:szCs w:val="24"/>
        </w:rPr>
        <w:t xml:space="preserve">in dem Umfang </w:t>
      </w:r>
      <w:r w:rsidR="00224483" w:rsidRPr="00CB6FDD">
        <w:rPr>
          <w:i/>
          <w:szCs w:val="24"/>
        </w:rPr>
        <w:t xml:space="preserve">geschuldet, </w:t>
      </w:r>
      <w:r w:rsidR="002A4AB4" w:rsidRPr="00CB6FDD">
        <w:rPr>
          <w:i/>
          <w:szCs w:val="24"/>
        </w:rPr>
        <w:t xml:space="preserve">in dem </w:t>
      </w:r>
      <w:r w:rsidR="00224483" w:rsidRPr="00CB6FDD">
        <w:rPr>
          <w:i/>
          <w:szCs w:val="24"/>
        </w:rPr>
        <w:t>der</w:t>
      </w:r>
      <w:r w:rsidRPr="00CB6FDD">
        <w:rPr>
          <w:i/>
          <w:szCs w:val="24"/>
        </w:rPr>
        <w:t xml:space="preserve"> betreuende Elternteil seine grundlegenden Lebenshaltungskosten mit seinem Einkommen nicht </w:t>
      </w:r>
      <w:r w:rsidR="002A4AB4" w:rsidRPr="00CB6FDD">
        <w:rPr>
          <w:i/>
          <w:szCs w:val="24"/>
        </w:rPr>
        <w:t xml:space="preserve">decken </w:t>
      </w:r>
      <w:r w:rsidR="00224483" w:rsidRPr="00CB6FDD">
        <w:rPr>
          <w:i/>
          <w:szCs w:val="24"/>
        </w:rPr>
        <w:t xml:space="preserve">kann. </w:t>
      </w:r>
    </w:p>
    <w:p w14:paraId="4680C6E8" w14:textId="77777777"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14:paraId="555B8C7E" w14:textId="77777777" w:rsidR="006A3435" w:rsidRPr="002139BB" w:rsidRDefault="006A3435" w:rsidP="006A3435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line="360" w:lineRule="auto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14:paraId="3429B24A" w14:textId="777777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3EA985AB" w14:textId="47C9DB1C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 w:rsidR="005A70D3">
        <w:rPr>
          <w:noProof/>
          <w:snapToGrid w:val="0"/>
          <w:sz w:val="24"/>
        </w:rPr>
        <w:t>die</w:t>
      </w:r>
      <w:r>
        <w:rPr>
          <w:noProof/>
          <w:snapToGrid w:val="0"/>
          <w:sz w:val="24"/>
        </w:rPr>
        <w:t xml:space="preserve"> Mutter</w:t>
      </w:r>
      <w:r>
        <w:rPr>
          <w:snapToGrid w:val="0"/>
          <w:sz w:val="24"/>
        </w:rPr>
        <w:fldChar w:fldCharType="end"/>
      </w:r>
      <w:r>
        <w:rPr>
          <w:snapToGrid w:val="0"/>
          <w:sz w:val="24"/>
        </w:rPr>
        <w:t xml:space="preserve"> / </w:t>
      </w:r>
      <w:r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>
        <w:rPr>
          <w:noProof/>
          <w:snapToGrid w:val="0"/>
          <w:sz w:val="24"/>
        </w:rPr>
        <w:t>der Vater</w:t>
      </w:r>
      <w:r>
        <w:rPr>
          <w:snapToGrid w:val="0"/>
          <w:sz w:val="24"/>
        </w:rPr>
        <w:fldChar w:fldCharType="end"/>
      </w:r>
      <w:r>
        <w:rPr>
          <w:rFonts w:cs="Arial"/>
          <w:sz w:val="24"/>
          <w:szCs w:val="28"/>
        </w:rPr>
        <w:t>.</w:t>
      </w:r>
    </w:p>
    <w:p w14:paraId="0879C139" w14:textId="77777777"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14:paraId="41F661DA" w14:textId="77777777" w:rsidR="006A3435" w:rsidRPr="002139BB" w:rsidRDefault="002139BB" w:rsidP="006A3435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14:paraId="2414C03D" w14:textId="3501364C" w:rsidR="006A3435" w:rsidRDefault="000D3EAB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Die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bezahlt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dem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 xml:space="preserve">an den Unterhalt der gemeinsamen minderjährigen Kinder einen monatlichen,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und gerichtsüblich indexierten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Kinder-/Ausbildungszulagen.</w:t>
      </w:r>
    </w:p>
    <w:p w14:paraId="4B1FA80B" w14:textId="77777777"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14:paraId="187E9D91" w14:textId="4BB6E30F" w:rsidR="00197FDE" w:rsidRPr="00224483" w:rsidRDefault="000D3EAB" w:rsidP="001D5B8A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Die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Vater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bezahlt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dem Vater</w:t>
      </w:r>
      <w:r w:rsidR="00C04408">
        <w:rPr>
          <w:snapToGrid w:val="0"/>
          <w:sz w:val="24"/>
          <w:szCs w:val="24"/>
        </w:rPr>
        <w:fldChar w:fldCharType="end"/>
      </w:r>
      <w:r w:rsidR="002830F1">
        <w:rPr>
          <w:snapToGrid w:val="0"/>
          <w:sz w:val="24"/>
          <w:szCs w:val="24"/>
        </w:rPr>
        <w:t xml:space="preserve"> ab 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197FDE">
        <w:rPr>
          <w:snapToGrid w:val="0"/>
          <w:sz w:val="24"/>
          <w:szCs w:val="24"/>
        </w:rPr>
        <w:t xml:space="preserve"> monatlichen,</w:t>
      </w:r>
      <w:r w:rsidR="002830F1">
        <w:rPr>
          <w:snapToGrid w:val="0"/>
          <w:sz w:val="24"/>
          <w:szCs w:val="24"/>
        </w:rPr>
        <w:t xml:space="preserve"> auf den Ersten des Monats vorauszahlbaren</w:t>
      </w:r>
      <w:r w:rsidR="002A4AB4">
        <w:rPr>
          <w:snapToGrid w:val="0"/>
          <w:sz w:val="24"/>
          <w:szCs w:val="24"/>
        </w:rPr>
        <w:t xml:space="preserve"> und</w:t>
      </w:r>
      <w:r w:rsidR="00197FDE">
        <w:rPr>
          <w:snapToGrid w:val="0"/>
          <w:sz w:val="24"/>
          <w:szCs w:val="24"/>
        </w:rPr>
        <w:t xml:space="preserve"> </w:t>
      </w:r>
      <w:r w:rsidR="00B41840">
        <w:rPr>
          <w:snapToGrid w:val="0"/>
          <w:sz w:val="24"/>
          <w:szCs w:val="24"/>
        </w:rPr>
        <w:t>gerichtsüblich indexierten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5D64B4" w:rsidRPr="00224483">
        <w:rPr>
          <w:snapToGrid w:val="0"/>
          <w:sz w:val="24"/>
          <w:szCs w:val="24"/>
        </w:rPr>
        <w:t>:</w:t>
      </w:r>
    </w:p>
    <w:p w14:paraId="3524F614" w14:textId="77777777" w:rsidR="00B41840" w:rsidRPr="00D91F60" w:rsidRDefault="00197FDE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D91F60">
        <w:rPr>
          <w:rFonts w:cs="Arial"/>
          <w:sz w:val="24"/>
          <w:szCs w:val="24"/>
          <w:lang w:val="en-US"/>
        </w:rPr>
        <w:t>a)</w:t>
      </w:r>
      <w:r w:rsidRPr="00D91F60">
        <w:rPr>
          <w:rFonts w:cs="Arial"/>
          <w:sz w:val="24"/>
          <w:szCs w:val="24"/>
          <w:lang w:val="en-US"/>
        </w:rPr>
        <w:tab/>
      </w:r>
      <w:r w:rsidR="00B41840" w:rsidRPr="00D91F60">
        <w:rPr>
          <w:rFonts w:cs="Arial"/>
          <w:sz w:val="24"/>
          <w:szCs w:val="24"/>
          <w:lang w:val="en-US"/>
        </w:rPr>
        <w:t>Kind ___________: Fr. ___________</w:t>
      </w:r>
    </w:p>
    <w:p w14:paraId="15D8F24B" w14:textId="233BD264" w:rsidR="00B41840" w:rsidRPr="00D91F60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D91F60">
        <w:rPr>
          <w:rFonts w:cs="Arial"/>
          <w:sz w:val="24"/>
          <w:szCs w:val="24"/>
          <w:lang w:val="en-US"/>
        </w:rPr>
        <w:tab/>
        <w:t>b)</w:t>
      </w:r>
      <w:r w:rsidRPr="00D91F60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4903177A" w14:textId="5C306F42" w:rsidR="00B41840" w:rsidRPr="00D91F60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D91F60">
        <w:rPr>
          <w:rFonts w:cs="Arial"/>
          <w:sz w:val="24"/>
          <w:szCs w:val="24"/>
          <w:lang w:val="en-US"/>
        </w:rPr>
        <w:tab/>
        <w:t>c)</w:t>
      </w:r>
      <w:r w:rsidRPr="00D91F60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49290BF2" w14:textId="3EFF7822" w:rsidR="00B41840" w:rsidRPr="00172DE5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D91F60">
        <w:rPr>
          <w:rFonts w:cs="Arial"/>
          <w:sz w:val="24"/>
          <w:szCs w:val="24"/>
          <w:lang w:val="en-US"/>
        </w:rPr>
        <w:tab/>
        <w:t>d)</w:t>
      </w:r>
      <w:r w:rsidRPr="00D91F60">
        <w:rPr>
          <w:rFonts w:cs="Arial"/>
          <w:sz w:val="24"/>
          <w:szCs w:val="24"/>
          <w:lang w:val="en-US"/>
        </w:rPr>
        <w:tab/>
        <w:t xml:space="preserve">Kind ___________: Fr. </w:t>
      </w:r>
      <w:r w:rsidRPr="00172DE5">
        <w:rPr>
          <w:rFonts w:cs="Arial"/>
          <w:sz w:val="24"/>
          <w:szCs w:val="24"/>
          <w:lang w:val="en-US"/>
        </w:rPr>
        <w:t>___________</w:t>
      </w:r>
    </w:p>
    <w:p w14:paraId="69B08F49" w14:textId="47FA448B" w:rsidR="00B41840" w:rsidRDefault="00B41840" w:rsidP="002139BB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172DE5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</w:rPr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14:paraId="2A123B88" w14:textId="1110EE41" w:rsidR="00B41840" w:rsidRDefault="00B41840" w:rsidP="00B4184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</w:p>
    <w:p w14:paraId="2FCEB21E" w14:textId="06D0FA56" w:rsidR="00B41840" w:rsidRDefault="000D3EAB" w:rsidP="00B4184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5" w:hanging="564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7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41840" w:rsidRPr="005D64B4">
        <w:rPr>
          <w:rFonts w:cs="Arial"/>
          <w:sz w:val="24"/>
          <w:szCs w:val="24"/>
        </w:rPr>
        <w:tab/>
      </w:r>
      <w:r w:rsidR="00B41840">
        <w:rPr>
          <w:snapToGrid w:val="0"/>
          <w:sz w:val="24"/>
          <w:szCs w:val="24"/>
        </w:rPr>
        <w:t>Die Kinderunterhaltsbeiträge sind über die Volljährigkeit der Kinder</w:t>
      </w:r>
      <w:r w:rsidR="005A70D3">
        <w:rPr>
          <w:snapToGrid w:val="0"/>
          <w:sz w:val="24"/>
          <w:szCs w:val="24"/>
        </w:rPr>
        <w:t xml:space="preserve"> hinaus bis zum ordentlichen</w:t>
      </w:r>
      <w:r w:rsidR="00B41840">
        <w:rPr>
          <w:snapToGrid w:val="0"/>
          <w:sz w:val="24"/>
          <w:szCs w:val="24"/>
        </w:rPr>
        <w:t xml:space="preserve"> Abschluss einer</w:t>
      </w:r>
      <w:r w:rsidR="005A70D3">
        <w:rPr>
          <w:snapToGrid w:val="0"/>
          <w:sz w:val="24"/>
          <w:szCs w:val="24"/>
        </w:rPr>
        <w:t xml:space="preserve"> angemessenen</w:t>
      </w:r>
      <w:r w:rsidR="00B41840">
        <w:rPr>
          <w:snapToGrid w:val="0"/>
          <w:sz w:val="24"/>
          <w:szCs w:val="24"/>
        </w:rPr>
        <w:t xml:space="preserve"> Erstausbildung zu leisten. </w:t>
      </w:r>
    </w:p>
    <w:p w14:paraId="5DA4077A" w14:textId="27274FDD" w:rsidR="00B41840" w:rsidRDefault="00B41840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</w:p>
    <w:p w14:paraId="3865EE6D" w14:textId="127682C2" w:rsidR="00B41840" w:rsidRDefault="00874919" w:rsidP="00172DE5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55499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9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29E4">
        <w:rPr>
          <w:rFonts w:cs="Arial"/>
          <w:sz w:val="24"/>
          <w:szCs w:val="24"/>
        </w:rPr>
        <w:tab/>
      </w:r>
      <w:r w:rsidR="00B41840">
        <w:rPr>
          <w:rFonts w:cs="Arial"/>
          <w:sz w:val="24"/>
          <w:szCs w:val="24"/>
        </w:rPr>
        <w:t>Allfällige Abstufungen des Kindesunterhalts sind vom Gericht vorzunehmen.</w:t>
      </w:r>
    </w:p>
    <w:p w14:paraId="71A97A78" w14:textId="49085192" w:rsidR="00183CB4" w:rsidRPr="008F4E23" w:rsidRDefault="00183CB4" w:rsidP="000A2514">
      <w:pPr>
        <w:spacing w:line="360" w:lineRule="auto"/>
        <w:rPr>
          <w:snapToGrid w:val="0"/>
          <w:szCs w:val="24"/>
        </w:rPr>
      </w:pPr>
    </w:p>
    <w:p w14:paraId="0DCC513F" w14:textId="77777777"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14:paraId="725596E8" w14:textId="77777777" w:rsidR="00B53FF8" w:rsidRPr="008511DE" w:rsidRDefault="00B53FF8" w:rsidP="00D41307">
      <w:pPr>
        <w:tabs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588B24E3" w14:textId="77777777" w:rsidR="00B53FF8" w:rsidRDefault="000D3EAB" w:rsidP="00D41307">
      <w:pPr>
        <w:pStyle w:val="Listenabsatz"/>
        <w:tabs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14:paraId="6D12F3CD" w14:textId="77777777" w:rsidR="00B53FF8" w:rsidRDefault="000D3EAB" w:rsidP="00D41307">
      <w:pPr>
        <w:pStyle w:val="Listenabsatz"/>
        <w:tabs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die Mutter</w:t>
      </w:r>
      <w:r w:rsidR="00B53FF8">
        <w:rPr>
          <w:snapToGrid w:val="0"/>
          <w:sz w:val="24"/>
        </w:rPr>
        <w:fldChar w:fldCharType="end"/>
      </w:r>
      <w:r w:rsidR="00B53FF8" w:rsidRPr="005D64B4">
        <w:rPr>
          <w:snapToGrid w:val="0"/>
          <w:sz w:val="24"/>
        </w:rPr>
        <w:t xml:space="preserve"> / </w:t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der Vater</w:t>
      </w:r>
      <w:r w:rsidR="00B53FF8">
        <w:rPr>
          <w:snapToGrid w:val="0"/>
          <w:sz w:val="24"/>
        </w:rPr>
        <w:fldChar w:fldCharType="end"/>
      </w:r>
    </w:p>
    <w:p w14:paraId="0B1FE96D" w14:textId="676C5C2E" w:rsidR="00B53FF8" w:rsidRDefault="000D3EAB" w:rsidP="00D41307">
      <w:pPr>
        <w:tabs>
          <w:tab w:val="left" w:pos="851"/>
          <w:tab w:val="left" w:pos="1418"/>
        </w:tabs>
        <w:spacing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C67ADC">
        <w:rPr>
          <w:rFonts w:cs="Arial"/>
          <w:sz w:val="24"/>
          <w:szCs w:val="24"/>
        </w:rPr>
        <w:t>e</w:t>
      </w:r>
      <w:r w:rsidR="00B53FF8">
        <w:rPr>
          <w:rFonts w:cs="Arial"/>
          <w:sz w:val="24"/>
          <w:szCs w:val="24"/>
        </w:rPr>
        <w:t>igene Variante:</w:t>
      </w:r>
    </w:p>
    <w:p w14:paraId="624AA814" w14:textId="3DFB0BE3" w:rsidR="00B53FF8" w:rsidRPr="005D64B4" w:rsidRDefault="00B53FF8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  <w:r w:rsidR="00B35BA8">
        <w:rPr>
          <w:rFonts w:cs="Arial"/>
          <w:sz w:val="24"/>
          <w:szCs w:val="24"/>
        </w:rPr>
        <w:t>_</w:t>
      </w:r>
    </w:p>
    <w:p w14:paraId="651EEAEB" w14:textId="7E014DBA" w:rsidR="00B53FF8" w:rsidRDefault="00B53FF8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  <w:r w:rsidR="00B35BA8">
        <w:rPr>
          <w:rFonts w:cs="Arial"/>
          <w:sz w:val="24"/>
          <w:szCs w:val="24"/>
        </w:rPr>
        <w:t>_</w:t>
      </w:r>
    </w:p>
    <w:p w14:paraId="130FD840" w14:textId="5AB6957B" w:rsidR="00137A55" w:rsidRDefault="00137A55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</w:t>
      </w:r>
    </w:p>
    <w:p w14:paraId="29918446" w14:textId="573E2658" w:rsidR="00137A55" w:rsidRDefault="00137A55" w:rsidP="00B35BA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</w:t>
      </w:r>
    </w:p>
    <w:p w14:paraId="6E272989" w14:textId="77777777"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384A2828" w14:textId="7FD5AA2B" w:rsidR="00CB6FDD" w:rsidRPr="00D41307" w:rsidRDefault="00D41307" w:rsidP="00D41307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Nachehelicher Unterhalt</w:t>
      </w:r>
    </w:p>
    <w:p w14:paraId="0FF34BB1" w14:textId="224DD73D" w:rsidR="00CB6FDD" w:rsidRPr="00CB6FDD" w:rsidRDefault="000D3EAB" w:rsidP="00CB6FD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1386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Die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bezahlt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dem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</w:t>
      </w:r>
      <w:r w:rsidR="009D4933">
        <w:rPr>
          <w:snapToGrid w:val="0"/>
          <w:sz w:val="24"/>
          <w:szCs w:val="24"/>
        </w:rPr>
        <w:t xml:space="preserve">gestützt auf Art. 125 ZGB </w:t>
      </w:r>
      <w:r w:rsidR="00CB6FDD" w:rsidRPr="00CB6FDD">
        <w:rPr>
          <w:snapToGrid w:val="0"/>
          <w:sz w:val="24"/>
          <w:szCs w:val="24"/>
        </w:rPr>
        <w:t>ab Rechtskraft des Scheidungsurteils und bis ____________</w:t>
      </w:r>
      <w:r w:rsidR="009D4933">
        <w:rPr>
          <w:snapToGrid w:val="0"/>
          <w:sz w:val="24"/>
          <w:szCs w:val="24"/>
        </w:rPr>
        <w:t>__ eine</w:t>
      </w:r>
      <w:r w:rsidR="005A70D3">
        <w:rPr>
          <w:snapToGrid w:val="0"/>
          <w:sz w:val="24"/>
          <w:szCs w:val="24"/>
        </w:rPr>
        <w:t>n</w:t>
      </w:r>
      <w:r w:rsidR="009D4933">
        <w:rPr>
          <w:snapToGrid w:val="0"/>
          <w:sz w:val="24"/>
          <w:szCs w:val="24"/>
        </w:rPr>
        <w:t xml:space="preserve"> monatlichen, </w:t>
      </w:r>
      <w:r w:rsidR="009D4933" w:rsidRPr="009D4933">
        <w:rPr>
          <w:snapToGrid w:val="0"/>
          <w:sz w:val="24"/>
          <w:szCs w:val="24"/>
        </w:rPr>
        <w:t xml:space="preserve">auf den Ersten des Monats </w:t>
      </w:r>
      <w:r w:rsidR="009D4933">
        <w:rPr>
          <w:snapToGrid w:val="0"/>
          <w:sz w:val="24"/>
          <w:szCs w:val="24"/>
        </w:rPr>
        <w:t>vorauszahlbaren</w:t>
      </w:r>
      <w:r w:rsidR="00CB6FDD">
        <w:rPr>
          <w:snapToGrid w:val="0"/>
          <w:sz w:val="24"/>
          <w:szCs w:val="24"/>
        </w:rPr>
        <w:t xml:space="preserve"> und gerichtsüblich indexierte</w:t>
      </w:r>
      <w:r w:rsidR="009D4933">
        <w:rPr>
          <w:snapToGrid w:val="0"/>
          <w:sz w:val="24"/>
          <w:szCs w:val="24"/>
        </w:rPr>
        <w:t>n</w:t>
      </w:r>
      <w:r w:rsidR="00CB6FDD">
        <w:rPr>
          <w:snapToGrid w:val="0"/>
          <w:sz w:val="24"/>
          <w:szCs w:val="24"/>
        </w:rPr>
        <w:t xml:space="preserve"> </w:t>
      </w:r>
      <w:r w:rsidR="009D4933">
        <w:rPr>
          <w:snapToGrid w:val="0"/>
          <w:sz w:val="24"/>
          <w:szCs w:val="24"/>
        </w:rPr>
        <w:t>nacheheliche</w:t>
      </w:r>
      <w:r w:rsidR="005A70D3">
        <w:rPr>
          <w:snapToGrid w:val="0"/>
          <w:sz w:val="24"/>
          <w:szCs w:val="24"/>
        </w:rPr>
        <w:t>n Unterhaltsbeitrag</w:t>
      </w:r>
      <w:r w:rsidR="009D4933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t xml:space="preserve">von Fr. _____________. </w:t>
      </w:r>
    </w:p>
    <w:p w14:paraId="03AB91E2" w14:textId="77777777" w:rsidR="00CB6FDD" w:rsidRPr="00CB6FDD" w:rsidRDefault="00CB6FDD" w:rsidP="00CB6FD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680830A3" w14:textId="0C19A8DA" w:rsidR="00CB6FDD" w:rsidRPr="00CB6FDD" w:rsidRDefault="000D3EAB" w:rsidP="001D5B8A">
      <w:pPr>
        <w:tabs>
          <w:tab w:val="left" w:pos="851"/>
          <w:tab w:val="left" w:pos="1985"/>
        </w:tabs>
        <w:spacing w:after="120"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0644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Die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bezahlt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dem Ehemann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</w:t>
      </w:r>
      <w:r w:rsidR="009D4933">
        <w:rPr>
          <w:snapToGrid w:val="0"/>
          <w:sz w:val="24"/>
          <w:szCs w:val="24"/>
        </w:rPr>
        <w:t>gestützt auf Art. 125 ZGB</w:t>
      </w:r>
      <w:r w:rsidR="009D4933" w:rsidRPr="00CB6FDD">
        <w:rPr>
          <w:snapToGrid w:val="0"/>
          <w:sz w:val="24"/>
          <w:szCs w:val="24"/>
        </w:rPr>
        <w:t xml:space="preserve"> </w:t>
      </w:r>
      <w:r w:rsidR="00CB6FDD" w:rsidRPr="00CB6FDD">
        <w:rPr>
          <w:snapToGrid w:val="0"/>
          <w:sz w:val="24"/>
          <w:szCs w:val="24"/>
        </w:rPr>
        <w:t>ab Rechtskraft des Scheid</w:t>
      </w:r>
      <w:r w:rsidR="005A70D3">
        <w:rPr>
          <w:snapToGrid w:val="0"/>
          <w:sz w:val="24"/>
          <w:szCs w:val="24"/>
        </w:rPr>
        <w:t>ungsurteils folgende monatliche</w:t>
      </w:r>
      <w:r w:rsidR="00CB6FDD" w:rsidRPr="00CB6FDD">
        <w:rPr>
          <w:snapToGrid w:val="0"/>
          <w:sz w:val="24"/>
          <w:szCs w:val="24"/>
        </w:rPr>
        <w:t xml:space="preserve">, </w:t>
      </w:r>
      <w:r w:rsidR="009D4933" w:rsidRPr="009D4933">
        <w:rPr>
          <w:snapToGrid w:val="0"/>
          <w:sz w:val="24"/>
          <w:szCs w:val="24"/>
        </w:rPr>
        <w:t xml:space="preserve">auf den Ersten des Monats </w:t>
      </w:r>
      <w:r w:rsidR="005A70D3">
        <w:rPr>
          <w:snapToGrid w:val="0"/>
          <w:sz w:val="24"/>
          <w:szCs w:val="24"/>
        </w:rPr>
        <w:t>vorauszahlbare</w:t>
      </w:r>
      <w:r w:rsidR="00CB6FDD">
        <w:rPr>
          <w:snapToGrid w:val="0"/>
          <w:sz w:val="24"/>
          <w:szCs w:val="24"/>
        </w:rPr>
        <w:t xml:space="preserve"> und gerichtsüblich indexierte</w:t>
      </w:r>
      <w:r w:rsidR="005A70D3">
        <w:rPr>
          <w:snapToGrid w:val="0"/>
          <w:sz w:val="24"/>
          <w:szCs w:val="24"/>
        </w:rPr>
        <w:t xml:space="preserve"> nacheheliche</w:t>
      </w:r>
      <w:r w:rsidR="00CB6FDD" w:rsidRPr="00CB6FDD">
        <w:rPr>
          <w:snapToGrid w:val="0"/>
          <w:sz w:val="24"/>
          <w:szCs w:val="24"/>
        </w:rPr>
        <w:t xml:space="preserve"> Unterhalts</w:t>
      </w:r>
      <w:r w:rsidR="009D4933">
        <w:rPr>
          <w:snapToGrid w:val="0"/>
          <w:sz w:val="24"/>
          <w:szCs w:val="24"/>
        </w:rPr>
        <w:t>beiträge</w:t>
      </w:r>
      <w:r w:rsidR="00CB6FDD">
        <w:rPr>
          <w:snapToGrid w:val="0"/>
          <w:sz w:val="24"/>
          <w:szCs w:val="24"/>
        </w:rPr>
        <w:t>:</w:t>
      </w:r>
      <w:r w:rsidR="001D5B8A">
        <w:rPr>
          <w:snapToGrid w:val="0"/>
          <w:sz w:val="24"/>
          <w:szCs w:val="24"/>
        </w:rPr>
        <w:t xml:space="preserve"> </w:t>
      </w:r>
    </w:p>
    <w:p w14:paraId="1D3EDD7F" w14:textId="77777777" w:rsidR="00CB6FDD" w:rsidRPr="00CB6FDD" w:rsidRDefault="00CB6FDD" w:rsidP="00CB6FD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B6FDD">
        <w:rPr>
          <w:rFonts w:cs="Arial"/>
          <w:sz w:val="24"/>
        </w:rPr>
        <w:t xml:space="preserve">von </w:t>
      </w:r>
      <w:r>
        <w:rPr>
          <w:rFonts w:cs="Arial"/>
          <w:sz w:val="24"/>
        </w:rPr>
        <w:t xml:space="preserve">__________ bis __________: </w:t>
      </w:r>
      <w:r w:rsidRPr="00CB6FDD">
        <w:rPr>
          <w:rFonts w:cs="Arial"/>
          <w:sz w:val="24"/>
        </w:rPr>
        <w:t>Fr. ____________________</w:t>
      </w:r>
    </w:p>
    <w:p w14:paraId="0FC4036B" w14:textId="77777777" w:rsidR="00CB6FDD" w:rsidRPr="00CB6FDD" w:rsidRDefault="00CB6FDD" w:rsidP="00CB6FDD">
      <w:pPr>
        <w:pStyle w:val="Listenabsatz"/>
        <w:numPr>
          <w:ilvl w:val="0"/>
          <w:numId w:val="30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B6FDD">
        <w:rPr>
          <w:rFonts w:cs="Arial"/>
          <w:sz w:val="24"/>
        </w:rPr>
        <w:t xml:space="preserve">von </w:t>
      </w:r>
      <w:r>
        <w:rPr>
          <w:rFonts w:cs="Arial"/>
          <w:sz w:val="24"/>
        </w:rPr>
        <w:t xml:space="preserve">__________ bis __________: </w:t>
      </w:r>
      <w:r w:rsidRPr="00CB6FDD">
        <w:rPr>
          <w:rFonts w:cs="Arial"/>
          <w:sz w:val="24"/>
        </w:rPr>
        <w:t>Fr. ____________________</w:t>
      </w:r>
    </w:p>
    <w:p w14:paraId="0D4CA7D8" w14:textId="2E85B048" w:rsidR="00CB6FDD" w:rsidRPr="009D4933" w:rsidRDefault="00CB6FDD" w:rsidP="009D4933">
      <w:pPr>
        <w:tabs>
          <w:tab w:val="left" w:pos="851"/>
          <w:tab w:val="left" w:pos="1418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r w:rsidRPr="00CB6FDD">
        <w:rPr>
          <w:snapToGrid w:val="0"/>
          <w:sz w:val="24"/>
          <w:szCs w:val="24"/>
        </w:rPr>
        <w:tab/>
      </w:r>
      <w:r w:rsidRPr="00CB6FDD">
        <w:rPr>
          <w:rFonts w:cs="Arial"/>
          <w:sz w:val="24"/>
          <w:szCs w:val="24"/>
        </w:rPr>
        <w:t>c)</w:t>
      </w:r>
      <w:r w:rsidRPr="00CB6FD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von __________ </w:t>
      </w:r>
      <w:r w:rsidRPr="00CB6FDD">
        <w:rPr>
          <w:rFonts w:cs="Arial"/>
          <w:sz w:val="24"/>
          <w:szCs w:val="24"/>
        </w:rPr>
        <w:t>bis</w:t>
      </w:r>
      <w:r>
        <w:rPr>
          <w:rFonts w:cs="Arial"/>
          <w:sz w:val="24"/>
          <w:szCs w:val="24"/>
        </w:rPr>
        <w:t xml:space="preserve"> __________: Fr. </w:t>
      </w:r>
      <w:r w:rsidRPr="00CB6FDD">
        <w:rPr>
          <w:rFonts w:cs="Arial"/>
          <w:sz w:val="24"/>
          <w:szCs w:val="24"/>
        </w:rPr>
        <w:t>____________________</w:t>
      </w:r>
    </w:p>
    <w:p w14:paraId="50CFC1BD" w14:textId="77777777" w:rsidR="00CB6FDD" w:rsidRPr="00CB6FDD" w:rsidRDefault="00CB6FDD" w:rsidP="00CB6FDD">
      <w:pPr>
        <w:tabs>
          <w:tab w:val="left" w:pos="851"/>
          <w:tab w:val="left" w:pos="1418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4D48594F" w14:textId="0EF1B65D" w:rsidR="00CB6FDD" w:rsidRPr="00CB6FDD" w:rsidRDefault="000D3EAB" w:rsidP="001D5B8A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432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  <w:t xml:space="preserve">Die Ehegatten </w:t>
      </w:r>
      <w:r w:rsidR="009D4933">
        <w:rPr>
          <w:rFonts w:cs="Arial"/>
          <w:sz w:val="24"/>
          <w:szCs w:val="24"/>
        </w:rPr>
        <w:t>schulden einander keinen</w:t>
      </w:r>
      <w:r w:rsidR="00CB6FDD" w:rsidRPr="00CB6FDD">
        <w:rPr>
          <w:rFonts w:cs="Arial"/>
          <w:sz w:val="24"/>
          <w:szCs w:val="24"/>
        </w:rPr>
        <w:t xml:space="preserve"> nachehelichen Unterhalt</w:t>
      </w:r>
      <w:r w:rsidR="001D5B8A">
        <w:rPr>
          <w:rFonts w:cs="Arial"/>
          <w:sz w:val="24"/>
          <w:szCs w:val="24"/>
        </w:rPr>
        <w:t>.</w:t>
      </w:r>
    </w:p>
    <w:p w14:paraId="6B9709E2" w14:textId="77777777" w:rsidR="00CB6FDD" w:rsidRPr="00CB6FDD" w:rsidRDefault="00CB6FDD" w:rsidP="00CB6FDD"/>
    <w:p w14:paraId="1C63094E" w14:textId="18C1E0FF" w:rsidR="00CB6FDD" w:rsidRPr="00CB6FDD" w:rsidRDefault="000D3EAB" w:rsidP="001D5B8A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2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DD" w:rsidRPr="00CB6FDD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CB6FDD" w:rsidRPr="00CB6FDD">
        <w:rPr>
          <w:rFonts w:cs="Arial"/>
          <w:sz w:val="24"/>
          <w:szCs w:val="24"/>
        </w:rPr>
        <w:tab/>
        <w:t>Aufgrund</w:t>
      </w:r>
      <w:r w:rsidR="001D5B8A">
        <w:rPr>
          <w:rFonts w:cs="Arial"/>
          <w:sz w:val="24"/>
          <w:szCs w:val="24"/>
        </w:rPr>
        <w:t xml:space="preserve"> der finanziellen Verhältnisse kann kein gebührender nachehelicher </w:t>
      </w:r>
      <w:r w:rsidR="00CB6FDD" w:rsidRPr="00CB6FDD">
        <w:rPr>
          <w:rFonts w:cs="Arial"/>
          <w:sz w:val="24"/>
          <w:szCs w:val="24"/>
        </w:rPr>
        <w:t xml:space="preserve">Unterhalt </w:t>
      </w:r>
      <w:r w:rsidR="001D5B8A">
        <w:rPr>
          <w:rFonts w:cs="Arial"/>
          <w:sz w:val="24"/>
          <w:szCs w:val="24"/>
        </w:rPr>
        <w:t>festgesetzt werden</w:t>
      </w:r>
      <w:r w:rsidR="00CB6FDD" w:rsidRPr="00CB6FDD">
        <w:rPr>
          <w:rFonts w:cs="Arial"/>
          <w:sz w:val="24"/>
          <w:szCs w:val="24"/>
        </w:rPr>
        <w:t xml:space="preserve">. Der </w:t>
      </w:r>
      <w:r w:rsidR="00137A55">
        <w:rPr>
          <w:rFonts w:cs="Arial"/>
          <w:sz w:val="24"/>
          <w:szCs w:val="24"/>
        </w:rPr>
        <w:t xml:space="preserve">nach Art. 129 Abs. 3 ZGB festzusetzende </w:t>
      </w:r>
      <w:r w:rsidR="00CB6FDD" w:rsidRPr="00CB6FDD">
        <w:rPr>
          <w:rFonts w:cs="Arial"/>
          <w:sz w:val="24"/>
          <w:szCs w:val="24"/>
        </w:rPr>
        <w:t xml:space="preserve">monatliche Fehlbetrag </w:t>
      </w:r>
      <w:r w:rsidR="00CB6FDD" w:rsidRPr="00CB6FD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B6FDD" w:rsidRPr="00CB6FDD">
        <w:rPr>
          <w:snapToGrid w:val="0"/>
          <w:sz w:val="24"/>
          <w:szCs w:val="24"/>
        </w:rPr>
        <w:instrText xml:space="preserve"> FORMTEXT </w:instrText>
      </w:r>
      <w:r w:rsidR="00CB6FDD" w:rsidRPr="00CB6FDD">
        <w:rPr>
          <w:snapToGrid w:val="0"/>
          <w:sz w:val="24"/>
          <w:szCs w:val="24"/>
        </w:rPr>
      </w:r>
      <w:r w:rsidR="00CB6FDD" w:rsidRPr="00CB6FDD">
        <w:rPr>
          <w:snapToGrid w:val="0"/>
          <w:sz w:val="24"/>
          <w:szCs w:val="24"/>
        </w:rPr>
        <w:fldChar w:fldCharType="separate"/>
      </w:r>
      <w:r w:rsidR="00CB6FDD" w:rsidRPr="00CB6FDD">
        <w:rPr>
          <w:noProof/>
          <w:snapToGrid w:val="0"/>
          <w:sz w:val="24"/>
          <w:szCs w:val="24"/>
        </w:rPr>
        <w:t>der Ehefrau</w:t>
      </w:r>
      <w:r w:rsidR="00CB6FDD" w:rsidRPr="00CB6FDD">
        <w:rPr>
          <w:snapToGrid w:val="0"/>
          <w:sz w:val="24"/>
          <w:szCs w:val="24"/>
        </w:rPr>
        <w:fldChar w:fldCharType="end"/>
      </w:r>
      <w:r w:rsidR="00CB6FDD" w:rsidRPr="00CB6FDD">
        <w:rPr>
          <w:snapToGrid w:val="0"/>
          <w:sz w:val="24"/>
          <w:szCs w:val="24"/>
        </w:rPr>
        <w:t xml:space="preserve"> / </w:t>
      </w:r>
      <w:r w:rsidR="001D5B8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Ehemannes"/>
            </w:textInput>
          </w:ffData>
        </w:fldChar>
      </w:r>
      <w:r w:rsidR="001D5B8A">
        <w:rPr>
          <w:snapToGrid w:val="0"/>
          <w:sz w:val="24"/>
          <w:szCs w:val="24"/>
        </w:rPr>
        <w:instrText xml:space="preserve"> FORMTEXT </w:instrText>
      </w:r>
      <w:r w:rsidR="001D5B8A">
        <w:rPr>
          <w:snapToGrid w:val="0"/>
          <w:sz w:val="24"/>
          <w:szCs w:val="24"/>
        </w:rPr>
      </w:r>
      <w:r w:rsidR="001D5B8A">
        <w:rPr>
          <w:snapToGrid w:val="0"/>
          <w:sz w:val="24"/>
          <w:szCs w:val="24"/>
        </w:rPr>
        <w:fldChar w:fldCharType="separate"/>
      </w:r>
      <w:r w:rsidR="001D5B8A">
        <w:rPr>
          <w:noProof/>
          <w:snapToGrid w:val="0"/>
          <w:sz w:val="24"/>
          <w:szCs w:val="24"/>
        </w:rPr>
        <w:t>des Ehemannes</w:t>
      </w:r>
      <w:r w:rsidR="001D5B8A">
        <w:rPr>
          <w:snapToGrid w:val="0"/>
          <w:sz w:val="24"/>
          <w:szCs w:val="24"/>
        </w:rPr>
        <w:fldChar w:fldCharType="end"/>
      </w:r>
      <w:r w:rsidR="00CB6FDD" w:rsidRPr="00CB6FDD">
        <w:rPr>
          <w:rFonts w:cs="Arial"/>
          <w:sz w:val="24"/>
          <w:szCs w:val="24"/>
        </w:rPr>
        <w:t xml:space="preserve"> beträgt Fr.</w:t>
      </w:r>
      <w:r w:rsidR="00137A55">
        <w:rPr>
          <w:rFonts w:cs="Arial"/>
          <w:sz w:val="24"/>
          <w:szCs w:val="24"/>
        </w:rPr>
        <w:t> </w:t>
      </w:r>
      <w:r w:rsidR="00CB6FDD" w:rsidRPr="00CB6FDD">
        <w:rPr>
          <w:rFonts w:cs="Arial"/>
          <w:sz w:val="24"/>
          <w:szCs w:val="24"/>
        </w:rPr>
        <w:t>_____________.</w:t>
      </w:r>
    </w:p>
    <w:p w14:paraId="347C530F" w14:textId="672DC689" w:rsidR="002139BB" w:rsidRDefault="002139BB" w:rsidP="00D44701">
      <w:pPr>
        <w:spacing w:line="360" w:lineRule="auto"/>
        <w:rPr>
          <w:rFonts w:cs="Arial"/>
          <w:sz w:val="24"/>
          <w:szCs w:val="24"/>
        </w:rPr>
      </w:pPr>
    </w:p>
    <w:p w14:paraId="62265D2B" w14:textId="77777777" w:rsidR="00B741EC" w:rsidRDefault="00B741EC" w:rsidP="00D44701">
      <w:pPr>
        <w:spacing w:line="360" w:lineRule="auto"/>
        <w:rPr>
          <w:rFonts w:cs="Arial"/>
          <w:sz w:val="24"/>
          <w:szCs w:val="24"/>
        </w:rPr>
      </w:pPr>
    </w:p>
    <w:p w14:paraId="208B25C4" w14:textId="77777777" w:rsidR="00D44701" w:rsidRDefault="00D44701" w:rsidP="00294A58">
      <w:pPr>
        <w:spacing w:before="120" w:line="360" w:lineRule="auto"/>
        <w:rPr>
          <w:rFonts w:cs="Arial"/>
          <w:sz w:val="24"/>
          <w:szCs w:val="24"/>
        </w:rPr>
      </w:pPr>
      <w:r w:rsidRPr="00D44701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10070228" wp14:editId="77EA70E0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759450" cy="283845"/>
                <wp:effectExtent l="0" t="0" r="12700" b="2095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EFB1" w14:textId="77777777" w:rsidR="00CB6FDD" w:rsidRPr="00D44701" w:rsidRDefault="00CB6FDD" w:rsidP="00D4470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Familienwohnung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0228" id="_x0000_s1029" type="#_x0000_t202" style="position:absolute;margin-left:402.3pt;margin-top:.05pt;width:453.5pt;height:22.3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" fillcolor="#f2f2f2">
                <v:textbox>
                  <w:txbxContent>
                    <w:p w14:paraId="1387EFB1" w14:textId="77777777" w:rsidR="00CB6FDD" w:rsidRPr="00D44701" w:rsidRDefault="00CB6FDD" w:rsidP="00D4470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Familienwohnung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15349657" w14:textId="77777777" w:rsidR="00D44701" w:rsidRPr="00D44701" w:rsidRDefault="000D3EAB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72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4701">
        <w:rPr>
          <w:rFonts w:cs="Arial"/>
          <w:sz w:val="24"/>
          <w:szCs w:val="24"/>
        </w:rPr>
        <w:tab/>
      </w:r>
      <w:r w:rsidR="00D44701" w:rsidRPr="00D44701">
        <w:rPr>
          <w:rFonts w:cs="Arial"/>
          <w:sz w:val="24"/>
          <w:szCs w:val="24"/>
        </w:rPr>
        <w:t xml:space="preserve">Der Mietvertrag der letzten gemeinsamen Wohnung wurde bereits aufgelöst </w:t>
      </w:r>
      <w:r w:rsidR="00D44701" w:rsidRPr="00D44701">
        <w:rPr>
          <w:rFonts w:cs="Arial"/>
          <w:i/>
          <w:sz w:val="24"/>
          <w:szCs w:val="24"/>
        </w:rPr>
        <w:t>(es besteht keine Familienwohnung mehr)</w:t>
      </w:r>
      <w:r w:rsidR="00D44701" w:rsidRPr="00D44701">
        <w:rPr>
          <w:rFonts w:cs="Arial"/>
          <w:sz w:val="24"/>
          <w:szCs w:val="24"/>
        </w:rPr>
        <w:t>.</w:t>
      </w:r>
    </w:p>
    <w:p w14:paraId="1D783BAF" w14:textId="77777777" w:rsidR="00D44701" w:rsidRPr="00D44701" w:rsidRDefault="00D44701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28966545" w14:textId="77777777" w:rsidR="00D44701" w:rsidRPr="00D44701" w:rsidRDefault="000D3EAB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866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D44701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D44701" w:rsidRPr="00D44701">
        <w:rPr>
          <w:rFonts w:cs="Arial"/>
          <w:sz w:val="24"/>
          <w:szCs w:val="24"/>
        </w:rPr>
        <w:tab/>
        <w:t xml:space="preserve">Der Mietvertag der letzten gemeinsamen Wohnung wurde mit dem Vermieter auf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die Ehefrau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/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n Ehemann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den Ehemann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übertragen.</w:t>
      </w:r>
    </w:p>
    <w:p w14:paraId="2CB7C07D" w14:textId="77777777" w:rsidR="00D44701" w:rsidRPr="00D44701" w:rsidRDefault="00D44701" w:rsidP="00D44701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20604CA2" w14:textId="77777777" w:rsidR="00D44701" w:rsidRPr="00D44701" w:rsidRDefault="000D3EAB" w:rsidP="00D4130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26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01" w:rsidRPr="00D44701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D44701" w:rsidRPr="00D44701">
        <w:rPr>
          <w:rFonts w:cs="Arial"/>
          <w:sz w:val="24"/>
          <w:szCs w:val="24"/>
        </w:rPr>
        <w:tab/>
        <w:t xml:space="preserve">Die Rechte und Pflichten aus dem Mietvertrag für die Familienwohnung an ________________________ </w:t>
      </w:r>
      <w:r w:rsidR="00D44701" w:rsidRPr="00D44701">
        <w:rPr>
          <w:rFonts w:cs="Arial"/>
          <w:i/>
          <w:sz w:val="24"/>
          <w:szCs w:val="24"/>
        </w:rPr>
        <w:t>(Adresse)</w:t>
      </w:r>
      <w:r w:rsidR="00D44701" w:rsidRPr="00D44701">
        <w:rPr>
          <w:rFonts w:cs="Arial"/>
          <w:sz w:val="24"/>
          <w:szCs w:val="24"/>
        </w:rPr>
        <w:t xml:space="preserve"> sind auf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die Ehefrau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/ </w:t>
      </w:r>
      <w:r w:rsidR="00D44701" w:rsidRPr="00D44701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n Ehemann"/>
            </w:textInput>
          </w:ffData>
        </w:fldChar>
      </w:r>
      <w:r w:rsidR="00D44701" w:rsidRPr="00D44701">
        <w:rPr>
          <w:snapToGrid w:val="0"/>
          <w:sz w:val="24"/>
          <w:szCs w:val="24"/>
        </w:rPr>
        <w:instrText xml:space="preserve"> FORMTEXT </w:instrText>
      </w:r>
      <w:r w:rsidR="00D44701" w:rsidRPr="00D44701">
        <w:rPr>
          <w:snapToGrid w:val="0"/>
          <w:sz w:val="24"/>
          <w:szCs w:val="24"/>
        </w:rPr>
      </w:r>
      <w:r w:rsidR="00D44701" w:rsidRPr="00D44701">
        <w:rPr>
          <w:snapToGrid w:val="0"/>
          <w:sz w:val="24"/>
          <w:szCs w:val="24"/>
        </w:rPr>
        <w:fldChar w:fldCharType="separate"/>
      </w:r>
      <w:r w:rsidR="00D44701" w:rsidRPr="00D44701">
        <w:rPr>
          <w:noProof/>
          <w:snapToGrid w:val="0"/>
          <w:sz w:val="24"/>
          <w:szCs w:val="24"/>
        </w:rPr>
        <w:t>den Ehemann</w:t>
      </w:r>
      <w:r w:rsidR="00D44701" w:rsidRPr="00D44701">
        <w:rPr>
          <w:snapToGrid w:val="0"/>
          <w:sz w:val="24"/>
          <w:szCs w:val="24"/>
        </w:rPr>
        <w:fldChar w:fldCharType="end"/>
      </w:r>
      <w:r w:rsidR="00D44701" w:rsidRPr="00D44701">
        <w:rPr>
          <w:snapToGrid w:val="0"/>
          <w:sz w:val="24"/>
          <w:szCs w:val="24"/>
        </w:rPr>
        <w:t xml:space="preserve"> zu übertragen.</w:t>
      </w:r>
    </w:p>
    <w:p w14:paraId="2968B8CC" w14:textId="602925CC" w:rsidR="00D44701" w:rsidRDefault="00D44701" w:rsidP="00D44701">
      <w:pPr>
        <w:spacing w:line="360" w:lineRule="auto"/>
        <w:rPr>
          <w:rFonts w:cs="Arial"/>
          <w:sz w:val="24"/>
          <w:szCs w:val="24"/>
        </w:rPr>
      </w:pPr>
    </w:p>
    <w:p w14:paraId="259BDA2E" w14:textId="77777777" w:rsidR="00B741EC" w:rsidRDefault="00B741EC" w:rsidP="00D44701">
      <w:pPr>
        <w:spacing w:line="360" w:lineRule="auto"/>
        <w:rPr>
          <w:rFonts w:cs="Arial"/>
          <w:sz w:val="24"/>
          <w:szCs w:val="24"/>
        </w:rPr>
      </w:pPr>
    </w:p>
    <w:p w14:paraId="31862AB3" w14:textId="77777777" w:rsidR="00294A58" w:rsidRDefault="00294A58" w:rsidP="00294A58">
      <w:pPr>
        <w:spacing w:before="120" w:line="360" w:lineRule="auto"/>
        <w:rPr>
          <w:rFonts w:cs="Arial"/>
          <w:sz w:val="24"/>
          <w:szCs w:val="24"/>
        </w:rPr>
      </w:pPr>
      <w:r w:rsidRPr="00294A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77F931FD" wp14:editId="2DFFB76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59450" cy="283845"/>
                <wp:effectExtent l="0" t="0" r="12700" b="20955"/>
                <wp:wrapTopAndBottom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51D0" w14:textId="77777777" w:rsidR="00CB6FDD" w:rsidRPr="00D44701" w:rsidRDefault="00CB6FDD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Güterrecht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31FD" id="_x0000_s1030" type="#_x0000_t202" style="position:absolute;margin-left:0;margin-top:.3pt;width:453.5pt;height:22.3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" fillcolor="#f2f2f2">
                <v:textbox>
                  <w:txbxContent>
                    <w:p w14:paraId="4B8151D0" w14:textId="77777777" w:rsidR="00CB6FDD" w:rsidRPr="00D44701" w:rsidRDefault="00CB6FDD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Güterrecht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0320DE89" w14:textId="77777777" w:rsidR="00294A58" w:rsidRPr="00294A58" w:rsidRDefault="000D3EAB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948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 xml:space="preserve">Die </w:t>
      </w:r>
      <w:r w:rsidR="00294A58">
        <w:rPr>
          <w:rFonts w:cs="Arial"/>
          <w:sz w:val="24"/>
          <w:szCs w:val="24"/>
        </w:rPr>
        <w:t>Ehegatten</w:t>
      </w:r>
      <w:r w:rsidR="00294A58" w:rsidRPr="00294A58">
        <w:rPr>
          <w:rFonts w:cs="Arial"/>
          <w:sz w:val="24"/>
          <w:szCs w:val="24"/>
        </w:rPr>
        <w:t xml:space="preserve"> erklären sich güterrechtlich per Saldo aller Ansprüche </w:t>
      </w:r>
      <w:r w:rsidR="00294A58">
        <w:rPr>
          <w:rFonts w:cs="Arial"/>
          <w:sz w:val="24"/>
          <w:szCs w:val="24"/>
        </w:rPr>
        <w:t xml:space="preserve">als </w:t>
      </w:r>
      <w:r w:rsidR="00294A58" w:rsidRPr="00294A58">
        <w:rPr>
          <w:rFonts w:cs="Arial"/>
          <w:sz w:val="24"/>
          <w:szCs w:val="24"/>
        </w:rPr>
        <w:t>auseinandergesetzt.</w:t>
      </w:r>
    </w:p>
    <w:p w14:paraId="1F05E884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0B5D304" w14:textId="77777777" w:rsidR="00294A58" w:rsidRPr="00294A58" w:rsidRDefault="000D3EAB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6124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</w:r>
      <w:r w:rsidR="00294A58">
        <w:rPr>
          <w:rFonts w:cs="Arial"/>
          <w:sz w:val="24"/>
          <w:szCs w:val="24"/>
        </w:rPr>
        <w:t>Die Ehegatten</w:t>
      </w:r>
      <w:r w:rsidR="00294A58" w:rsidRPr="00294A58">
        <w:rPr>
          <w:rFonts w:cs="Arial"/>
          <w:sz w:val="24"/>
          <w:szCs w:val="24"/>
        </w:rPr>
        <w:t xml:space="preserve"> setzen sich güterrechtlich wie folgt auseinander:</w:t>
      </w:r>
    </w:p>
    <w:p w14:paraId="1A6D20BD" w14:textId="77777777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a)</w:t>
      </w:r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Die Ehegatten</w:t>
      </w:r>
      <w:r w:rsidRPr="00294A58">
        <w:rPr>
          <w:rFonts w:cs="Arial"/>
          <w:sz w:val="24"/>
          <w:szCs w:val="24"/>
        </w:rPr>
        <w:t xml:space="preserve"> erhalten diejenigen Vermögenswerte zu unbeschwertem Eigentum, die sie zurzeit besitzen bzw. die auf ihre Namen lauten.</w:t>
      </w:r>
    </w:p>
    <w:p w14:paraId="678DB5CB" w14:textId="77777777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b)</w:t>
      </w:r>
      <w:r w:rsidRPr="00294A58">
        <w:rPr>
          <w:rFonts w:cs="Arial"/>
          <w:sz w:val="24"/>
          <w:szCs w:val="24"/>
        </w:rPr>
        <w:tab/>
        <w:t xml:space="preserve">Die </w:t>
      </w:r>
      <w:r>
        <w:rPr>
          <w:rFonts w:cs="Arial"/>
          <w:sz w:val="24"/>
          <w:szCs w:val="24"/>
        </w:rPr>
        <w:t xml:space="preserve">Ehegatten </w:t>
      </w:r>
      <w:r w:rsidRPr="00294A58">
        <w:rPr>
          <w:rFonts w:cs="Arial"/>
          <w:sz w:val="24"/>
          <w:szCs w:val="24"/>
        </w:rPr>
        <w:t xml:space="preserve">tragen je die eigenen Schulden. </w:t>
      </w:r>
    </w:p>
    <w:p w14:paraId="4284235C" w14:textId="77777777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jc w:val="both"/>
        <w:rPr>
          <w:snapToGrid w:val="0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c)</w:t>
      </w:r>
      <w:r w:rsidRPr="00294A58">
        <w:rPr>
          <w:rFonts w:cs="Arial"/>
          <w:sz w:val="24"/>
          <w:szCs w:val="24"/>
        </w:rPr>
        <w:tab/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Die Ehefrau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/ </w:t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Der Ehemann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bezahlt </w:t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dem Ehemann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/ </w:t>
      </w:r>
      <w:r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>
        <w:rPr>
          <w:snapToGrid w:val="0"/>
          <w:sz w:val="24"/>
          <w:szCs w:val="24"/>
        </w:rPr>
        <w:instrText xml:space="preserve"> FORMTEXT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noProof/>
          <w:snapToGrid w:val="0"/>
          <w:sz w:val="24"/>
          <w:szCs w:val="24"/>
        </w:rPr>
        <w:t>der Ehefrau</w:t>
      </w:r>
      <w:r>
        <w:rPr>
          <w:snapToGrid w:val="0"/>
          <w:sz w:val="24"/>
          <w:szCs w:val="24"/>
        </w:rPr>
        <w:fldChar w:fldCharType="end"/>
      </w:r>
      <w:r w:rsidRPr="00294A58">
        <w:rPr>
          <w:snapToGrid w:val="0"/>
          <w:sz w:val="24"/>
          <w:szCs w:val="24"/>
        </w:rPr>
        <w:t xml:space="preserve"> eine güterrechtliche Ausgleichszahlung von</w:t>
      </w:r>
      <w:r>
        <w:rPr>
          <w:snapToGrid w:val="0"/>
          <w:sz w:val="24"/>
          <w:szCs w:val="24"/>
        </w:rPr>
        <w:t xml:space="preserve"> Fr.</w:t>
      </w:r>
      <w:r w:rsidRPr="00294A58">
        <w:rPr>
          <w:snapToGrid w:val="0"/>
          <w:sz w:val="24"/>
          <w:szCs w:val="24"/>
        </w:rPr>
        <w:t xml:space="preserve"> __________________.</w:t>
      </w:r>
    </w:p>
    <w:p w14:paraId="49E34CA9" w14:textId="3AE66378" w:rsidR="001D5B8A" w:rsidRPr="00294A58" w:rsidRDefault="00294A58" w:rsidP="00D91F60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r w:rsidRPr="00294A58">
        <w:rPr>
          <w:snapToGrid w:val="0"/>
          <w:sz w:val="24"/>
          <w:szCs w:val="24"/>
        </w:rPr>
        <w:lastRenderedPageBreak/>
        <w:tab/>
        <w:t>d)</w:t>
      </w:r>
      <w:r w:rsidRPr="00294A58">
        <w:rPr>
          <w:snapToGrid w:val="0"/>
          <w:sz w:val="24"/>
          <w:szCs w:val="24"/>
        </w:rPr>
        <w:tab/>
      </w:r>
      <w:r w:rsidRPr="00294A58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Ehegatten</w:t>
      </w:r>
      <w:r w:rsidRPr="00294A58">
        <w:rPr>
          <w:rFonts w:cs="Arial"/>
          <w:sz w:val="24"/>
          <w:szCs w:val="24"/>
        </w:rPr>
        <w:t xml:space="preserve"> erklären</w:t>
      </w:r>
      <w:r>
        <w:rPr>
          <w:rFonts w:cs="Arial"/>
          <w:sz w:val="24"/>
          <w:szCs w:val="24"/>
        </w:rPr>
        <w:t xml:space="preserve"> sich</w:t>
      </w:r>
      <w:r w:rsidRPr="00294A58">
        <w:rPr>
          <w:rFonts w:cs="Arial"/>
          <w:sz w:val="24"/>
          <w:szCs w:val="24"/>
        </w:rPr>
        <w:t xml:space="preserve"> mit </w:t>
      </w:r>
      <w:r>
        <w:rPr>
          <w:rFonts w:cs="Arial"/>
          <w:sz w:val="24"/>
          <w:szCs w:val="24"/>
        </w:rPr>
        <w:t xml:space="preserve">dem </w:t>
      </w:r>
      <w:r w:rsidRPr="00294A58">
        <w:rPr>
          <w:rFonts w:cs="Arial"/>
          <w:sz w:val="24"/>
          <w:szCs w:val="24"/>
        </w:rPr>
        <w:t>Vollzug der vorstehenden Ziffern per Saldo all</w:t>
      </w:r>
      <w:r>
        <w:rPr>
          <w:rFonts w:cs="Arial"/>
          <w:sz w:val="24"/>
          <w:szCs w:val="24"/>
        </w:rPr>
        <w:t>er Ansprüche als auseinandergesetzt.</w:t>
      </w:r>
    </w:p>
    <w:p w14:paraId="3000DA65" w14:textId="77777777" w:rsidR="00294A58" w:rsidRPr="00294A58" w:rsidRDefault="000D3EAB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610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 w:rsidRPr="00294A58">
            <w:rPr>
              <w:rFonts w:eastAsia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>Eigene Variante:</w:t>
      </w:r>
    </w:p>
    <w:p w14:paraId="2BC716DB" w14:textId="77777777" w:rsidR="00294A58" w:rsidRPr="00294A58" w:rsidRDefault="00294A58" w:rsidP="00294A58">
      <w:pPr>
        <w:tabs>
          <w:tab w:val="left" w:pos="851"/>
          <w:tab w:val="left" w:pos="1418"/>
          <w:tab w:val="left" w:pos="1985"/>
        </w:tabs>
        <w:spacing w:line="360" w:lineRule="auto"/>
        <w:ind w:left="1416" w:hanging="1416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Die Ehegatten</w:t>
      </w:r>
      <w:r w:rsidRPr="00294A58">
        <w:rPr>
          <w:rFonts w:cs="Arial"/>
          <w:sz w:val="24"/>
          <w:szCs w:val="24"/>
        </w:rPr>
        <w:t xml:space="preserve"> setzen sich güterrechtlich wie folgt auseinander:</w:t>
      </w:r>
    </w:p>
    <w:p w14:paraId="0FC491F3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031FC836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7550642E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28202B21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7523697A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6A925B03" w14:textId="77777777" w:rsid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294A58">
        <w:rPr>
          <w:rFonts w:cs="Arial"/>
          <w:sz w:val="24"/>
          <w:szCs w:val="24"/>
        </w:rPr>
        <w:tab/>
        <w:t>___________________________________________________________</w:t>
      </w:r>
    </w:p>
    <w:p w14:paraId="0BBA7F4C" w14:textId="77777777" w:rsid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</w:t>
      </w:r>
    </w:p>
    <w:p w14:paraId="0CB24E18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</w:t>
      </w:r>
    </w:p>
    <w:p w14:paraId="2F6AAD23" w14:textId="77777777" w:rsidR="00294A58" w:rsidRDefault="00294A58" w:rsidP="00D44701">
      <w:pPr>
        <w:spacing w:line="360" w:lineRule="auto"/>
        <w:rPr>
          <w:rFonts w:cs="Arial"/>
          <w:sz w:val="24"/>
          <w:szCs w:val="24"/>
        </w:rPr>
      </w:pPr>
    </w:p>
    <w:p w14:paraId="2A80D6F5" w14:textId="7AF0EFF8" w:rsidR="00294A58" w:rsidRDefault="00294A58" w:rsidP="00172DE5">
      <w:pPr>
        <w:spacing w:line="360" w:lineRule="auto"/>
        <w:rPr>
          <w:rFonts w:cs="Arial"/>
          <w:sz w:val="24"/>
          <w:szCs w:val="24"/>
        </w:rPr>
      </w:pPr>
    </w:p>
    <w:p w14:paraId="354F4AB6" w14:textId="77777777" w:rsidR="00D41307" w:rsidRDefault="00D41307" w:rsidP="00294A58">
      <w:pPr>
        <w:spacing w:before="120" w:line="360" w:lineRule="auto"/>
        <w:rPr>
          <w:rFonts w:cs="Arial"/>
          <w:sz w:val="24"/>
          <w:szCs w:val="24"/>
        </w:rPr>
      </w:pPr>
    </w:p>
    <w:p w14:paraId="2BC3342C" w14:textId="41DE6168" w:rsidR="00294A58" w:rsidRDefault="00294A58" w:rsidP="001D5B8A">
      <w:pPr>
        <w:spacing w:line="360" w:lineRule="auto"/>
        <w:ind w:left="851" w:hanging="851"/>
        <w:rPr>
          <w:rFonts w:cs="Arial"/>
          <w:i/>
          <w:sz w:val="24"/>
          <w:szCs w:val="24"/>
        </w:rPr>
      </w:pPr>
      <w:r w:rsidRPr="00294A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462C24C4" wp14:editId="268B4314">
                <wp:simplePos x="0" y="0"/>
                <wp:positionH relativeFrom="margin">
                  <wp:posOffset>-635</wp:posOffset>
                </wp:positionH>
                <wp:positionV relativeFrom="paragraph">
                  <wp:posOffset>-323850</wp:posOffset>
                </wp:positionV>
                <wp:extent cx="5759450" cy="283845"/>
                <wp:effectExtent l="0" t="0" r="12700" b="2095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B782" w14:textId="77777777" w:rsidR="00CB6FDD" w:rsidRPr="00D44701" w:rsidRDefault="00CB6FDD" w:rsidP="00294A5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Vorsorgeausgleich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24C4" id="_x0000_s1031" type="#_x0000_t202" style="position:absolute;left:0;text-align:left;margin-left:-.05pt;margin-top:-25.5pt;width:453.5pt;height:2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9RgIAAH8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" fillcolor="#f2f2f2">
                <v:textbox>
                  <w:txbxContent>
                    <w:p w14:paraId="3219B782" w14:textId="77777777" w:rsidR="00CB6FDD" w:rsidRPr="00D44701" w:rsidRDefault="00CB6FDD" w:rsidP="00294A5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Vorsorgeausgleich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sdt>
        <w:sdtPr>
          <w:rPr>
            <w:rFonts w:cs="Arial"/>
            <w:sz w:val="24"/>
            <w:szCs w:val="24"/>
          </w:rPr>
          <w:id w:val="-136721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94A5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Die Ehegatten teilen</w:t>
      </w:r>
      <w:r w:rsidRPr="00294A58">
        <w:rPr>
          <w:rFonts w:cs="Arial"/>
          <w:sz w:val="24"/>
          <w:szCs w:val="24"/>
        </w:rPr>
        <w:t xml:space="preserve"> ihre während der Ehe bis zur Rechtshängigkeit der Scheidung angesparten Guthaben der beruflichen Vorsorge </w:t>
      </w:r>
      <w:r w:rsidR="00C67ADC">
        <w:rPr>
          <w:rFonts w:cs="Arial"/>
          <w:sz w:val="24"/>
          <w:szCs w:val="24"/>
        </w:rPr>
        <w:t xml:space="preserve">hälftig </w:t>
      </w:r>
      <w:r w:rsidRPr="00294A58">
        <w:rPr>
          <w:rFonts w:cs="Arial"/>
          <w:i/>
          <w:sz w:val="24"/>
          <w:szCs w:val="24"/>
        </w:rPr>
        <w:t>(Normalfall).</w:t>
      </w:r>
    </w:p>
    <w:p w14:paraId="5F0999FA" w14:textId="77777777" w:rsidR="00D41307" w:rsidRPr="00D41307" w:rsidRDefault="00D41307" w:rsidP="001D5B8A">
      <w:pPr>
        <w:spacing w:line="360" w:lineRule="auto"/>
        <w:ind w:left="851" w:hanging="851"/>
        <w:rPr>
          <w:rFonts w:cs="Arial"/>
          <w:sz w:val="24"/>
          <w:szCs w:val="24"/>
        </w:rPr>
      </w:pPr>
    </w:p>
    <w:p w14:paraId="7AB5342D" w14:textId="77777777" w:rsidR="00294A58" w:rsidRDefault="000D3EAB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326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A58" w:rsidRPr="00294A58">
        <w:rPr>
          <w:rFonts w:cs="Arial"/>
          <w:sz w:val="24"/>
          <w:szCs w:val="24"/>
        </w:rPr>
        <w:tab/>
        <w:t xml:space="preserve">Die </w:t>
      </w:r>
      <w:r w:rsidR="00294A58">
        <w:rPr>
          <w:rFonts w:cs="Arial"/>
          <w:sz w:val="24"/>
          <w:szCs w:val="24"/>
        </w:rPr>
        <w:t xml:space="preserve">Ehegatten </w:t>
      </w:r>
      <w:r w:rsidR="00294A58" w:rsidRPr="00294A58">
        <w:rPr>
          <w:rFonts w:cs="Arial"/>
          <w:sz w:val="24"/>
          <w:szCs w:val="24"/>
        </w:rPr>
        <w:t xml:space="preserve">verzichten </w:t>
      </w:r>
      <w:r w:rsidR="00294A58">
        <w:rPr>
          <w:rFonts w:cs="Arial"/>
          <w:sz w:val="24"/>
          <w:szCs w:val="24"/>
        </w:rPr>
        <w:t xml:space="preserve">gestützt auf </w:t>
      </w:r>
      <w:r w:rsidR="00294A58" w:rsidRPr="00294A58">
        <w:rPr>
          <w:rFonts w:cs="Arial"/>
          <w:sz w:val="24"/>
          <w:szCs w:val="24"/>
        </w:rPr>
        <w:t xml:space="preserve">Art. 124b Abs. 1 ZGB auf die Teilung der während der Ehe angesparten Guthaben der beruflichen Vorsorge </w:t>
      </w:r>
    </w:p>
    <w:p w14:paraId="149FAB65" w14:textId="77777777" w:rsidR="00294A58" w:rsidRPr="00294A58" w:rsidRDefault="00294A58" w:rsidP="00294A5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94A58">
        <w:rPr>
          <w:rFonts w:cs="Arial"/>
          <w:i/>
          <w:sz w:val="24"/>
          <w:szCs w:val="24"/>
        </w:rPr>
        <w:t>(Ausnahme: Ein Verzicht ist nur möglich, wenn eine angemessene Alters- und Invalidenvorsorge gewährleistet bleibt)</w:t>
      </w:r>
      <w:r w:rsidRPr="00294A58">
        <w:rPr>
          <w:rFonts w:cs="Arial"/>
          <w:sz w:val="24"/>
          <w:szCs w:val="24"/>
        </w:rPr>
        <w:t xml:space="preserve">. </w:t>
      </w:r>
    </w:p>
    <w:p w14:paraId="4C7EFDB5" w14:textId="169A1032" w:rsidR="00D44701" w:rsidRDefault="00D44701" w:rsidP="00D44701">
      <w:pPr>
        <w:spacing w:line="360" w:lineRule="auto"/>
        <w:rPr>
          <w:rFonts w:cs="Arial"/>
          <w:sz w:val="24"/>
          <w:szCs w:val="24"/>
        </w:rPr>
      </w:pPr>
    </w:p>
    <w:p w14:paraId="2F6C0EE7" w14:textId="77777777" w:rsidR="00B741EC" w:rsidRDefault="00B741EC" w:rsidP="00D44701">
      <w:pPr>
        <w:spacing w:line="360" w:lineRule="auto"/>
        <w:rPr>
          <w:rFonts w:cs="Arial"/>
          <w:sz w:val="24"/>
          <w:szCs w:val="24"/>
        </w:rPr>
      </w:pPr>
    </w:p>
    <w:p w14:paraId="3ED7F58D" w14:textId="77777777"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479921DE" wp14:editId="58B5260D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2DC26" w14:textId="77777777" w:rsidR="00CB6FDD" w:rsidRPr="002308E6" w:rsidRDefault="00CB6FDD" w:rsidP="002308E6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ind w:left="851" w:hanging="851"/>
                              <w:rPr>
                                <w:b/>
                                <w:sz w:val="24"/>
                              </w:rPr>
                            </w:pPr>
                            <w:r w:rsidRPr="002308E6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21DE" id="_x0000_s1032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3/VuOU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19B2DC26" w14:textId="77777777" w:rsidR="00CB6FDD" w:rsidRPr="002308E6" w:rsidRDefault="00CB6FDD" w:rsidP="002308E6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ind w:left="851" w:hanging="851"/>
                        <w:rPr>
                          <w:b/>
                          <w:sz w:val="24"/>
                        </w:rPr>
                      </w:pPr>
                      <w:r w:rsidRPr="002308E6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7DF3F22B" w14:textId="77777777" w:rsidR="008A44C5" w:rsidRDefault="000D3EAB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604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  <w:t xml:space="preserve">Die </w:t>
      </w:r>
      <w:r w:rsidR="00183CB4">
        <w:rPr>
          <w:rFonts w:cs="Arial"/>
          <w:sz w:val="24"/>
          <w:szCs w:val="24"/>
        </w:rPr>
        <w:t>Ehegatten</w:t>
      </w:r>
      <w:r w:rsidR="008A44C5" w:rsidRPr="005D64B4">
        <w:rPr>
          <w:rFonts w:cs="Arial"/>
          <w:sz w:val="24"/>
          <w:szCs w:val="24"/>
        </w:rPr>
        <w:t xml:space="preserve"> tragen die Gerichtskosten je zur Hälfte. </w:t>
      </w:r>
      <w:r w:rsidR="00183CB4">
        <w:rPr>
          <w:rFonts w:cs="Arial"/>
          <w:sz w:val="24"/>
          <w:szCs w:val="24"/>
        </w:rPr>
        <w:t>Jeder Ehegatte</w:t>
      </w:r>
      <w:r w:rsidR="008A44C5" w:rsidRPr="005D64B4">
        <w:rPr>
          <w:rFonts w:cs="Arial"/>
          <w:sz w:val="24"/>
          <w:szCs w:val="24"/>
        </w:rPr>
        <w:t xml:space="preserve"> übernimmt seine </w:t>
      </w:r>
      <w:r w:rsidR="00183CB4">
        <w:rPr>
          <w:rFonts w:cs="Arial"/>
          <w:sz w:val="24"/>
          <w:szCs w:val="24"/>
        </w:rPr>
        <w:t xml:space="preserve">eigenen </w:t>
      </w:r>
      <w:r w:rsidR="008A44C5" w:rsidRPr="005D64B4">
        <w:rPr>
          <w:rFonts w:cs="Arial"/>
          <w:sz w:val="24"/>
          <w:szCs w:val="24"/>
        </w:rPr>
        <w:t>Parteikosten.</w:t>
      </w:r>
    </w:p>
    <w:p w14:paraId="129E548F" w14:textId="77777777" w:rsidR="002308E6" w:rsidRPr="005D64B4" w:rsidRDefault="002308E6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5F1EAC04" w14:textId="77777777" w:rsidR="008A44C5" w:rsidRDefault="000D3EAB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73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183CB4">
        <w:rPr>
          <w:snapToGrid w:val="0"/>
          <w:sz w:val="24"/>
          <w:szCs w:val="24"/>
        </w:rPr>
        <w:instrText xml:space="preserve"> FORMTEXT </w:instrText>
      </w:r>
      <w:r w:rsidR="00183CB4">
        <w:rPr>
          <w:snapToGrid w:val="0"/>
          <w:sz w:val="24"/>
          <w:szCs w:val="24"/>
        </w:rPr>
      </w:r>
      <w:r w:rsidR="00183CB4">
        <w:rPr>
          <w:snapToGrid w:val="0"/>
          <w:sz w:val="24"/>
          <w:szCs w:val="24"/>
        </w:rPr>
        <w:fldChar w:fldCharType="separate"/>
      </w:r>
      <w:r w:rsidR="00183CB4">
        <w:rPr>
          <w:noProof/>
          <w:snapToGrid w:val="0"/>
          <w:sz w:val="24"/>
          <w:szCs w:val="24"/>
        </w:rPr>
        <w:t>Die Ehefrau</w:t>
      </w:r>
      <w:r w:rsidR="00183CB4">
        <w:rPr>
          <w:snapToGrid w:val="0"/>
          <w:sz w:val="24"/>
          <w:szCs w:val="24"/>
        </w:rPr>
        <w:fldChar w:fldCharType="end"/>
      </w:r>
      <w:r w:rsidR="008A44C5" w:rsidRPr="005D64B4">
        <w:rPr>
          <w:snapToGrid w:val="0"/>
          <w:sz w:val="24"/>
          <w:szCs w:val="24"/>
        </w:rPr>
        <w:t xml:space="preserve"> / </w:t>
      </w:r>
      <w:r w:rsidR="00183CB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183CB4">
        <w:rPr>
          <w:snapToGrid w:val="0"/>
          <w:sz w:val="24"/>
          <w:szCs w:val="24"/>
        </w:rPr>
        <w:instrText xml:space="preserve"> FORMTEXT </w:instrText>
      </w:r>
      <w:r w:rsidR="00183CB4">
        <w:rPr>
          <w:snapToGrid w:val="0"/>
          <w:sz w:val="24"/>
          <w:szCs w:val="24"/>
        </w:rPr>
      </w:r>
      <w:r w:rsidR="00183CB4">
        <w:rPr>
          <w:snapToGrid w:val="0"/>
          <w:sz w:val="24"/>
          <w:szCs w:val="24"/>
        </w:rPr>
        <w:fldChar w:fldCharType="separate"/>
      </w:r>
      <w:r w:rsidR="00183CB4">
        <w:rPr>
          <w:noProof/>
          <w:snapToGrid w:val="0"/>
          <w:sz w:val="24"/>
          <w:szCs w:val="24"/>
        </w:rPr>
        <w:t>Der Ehemann</w:t>
      </w:r>
      <w:r w:rsidR="00183CB4">
        <w:rPr>
          <w:snapToGrid w:val="0"/>
          <w:sz w:val="24"/>
          <w:szCs w:val="24"/>
        </w:rPr>
        <w:fldChar w:fldCharType="end"/>
      </w:r>
      <w:r w:rsidR="008A44C5" w:rsidRPr="005D64B4">
        <w:rPr>
          <w:snapToGrid w:val="0"/>
          <w:sz w:val="24"/>
          <w:szCs w:val="24"/>
        </w:rPr>
        <w:t xml:space="preserve"> bezahlt die Gerichtskosten. </w:t>
      </w:r>
      <w:r w:rsidR="008A44C5" w:rsidRPr="005D64B4">
        <w:rPr>
          <w:rFonts w:cs="Arial"/>
          <w:sz w:val="24"/>
          <w:szCs w:val="24"/>
        </w:rPr>
        <w:t xml:space="preserve">Jeder </w:t>
      </w:r>
      <w:r w:rsidR="00183CB4">
        <w:rPr>
          <w:rFonts w:cs="Arial"/>
          <w:sz w:val="24"/>
          <w:szCs w:val="24"/>
        </w:rPr>
        <w:t xml:space="preserve">Ehegatte </w:t>
      </w:r>
      <w:r w:rsidR="008A44C5" w:rsidRPr="005D64B4">
        <w:rPr>
          <w:rFonts w:cs="Arial"/>
          <w:sz w:val="24"/>
          <w:szCs w:val="24"/>
        </w:rPr>
        <w:t>übernimmt seine</w:t>
      </w:r>
      <w:r w:rsidR="00183CB4">
        <w:rPr>
          <w:rFonts w:cs="Arial"/>
          <w:sz w:val="24"/>
          <w:szCs w:val="24"/>
        </w:rPr>
        <w:t xml:space="preserve"> eigenen</w:t>
      </w:r>
      <w:r w:rsidR="008A44C5" w:rsidRPr="005D64B4">
        <w:rPr>
          <w:rFonts w:cs="Arial"/>
          <w:sz w:val="24"/>
          <w:szCs w:val="24"/>
        </w:rPr>
        <w:t xml:space="preserve"> Parteikosten.</w:t>
      </w:r>
    </w:p>
    <w:p w14:paraId="36BA0CE4" w14:textId="77777777" w:rsidR="002308E6" w:rsidRPr="005D64B4" w:rsidRDefault="002308E6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1A8D4ED6" w14:textId="77777777" w:rsidR="00183CB4" w:rsidRDefault="000D3EA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14:paraId="3A163093" w14:textId="77777777"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00524029" w14:textId="77777777"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E7426AE" w14:textId="2B0B3E31" w:rsidR="008A44C5" w:rsidRDefault="008A44C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95D9CE3" w14:textId="3FAC0D48" w:rsidR="00137A55" w:rsidRDefault="00137A5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</w:t>
      </w:r>
    </w:p>
    <w:p w14:paraId="46865308" w14:textId="710E373C" w:rsidR="00137A55" w:rsidRDefault="00137A5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</w:t>
      </w:r>
    </w:p>
    <w:p w14:paraId="4969F3E7" w14:textId="78EAC5AE" w:rsidR="00D91F60" w:rsidRPr="00AA667F" w:rsidRDefault="00D91F60" w:rsidP="00172DE5">
      <w:pPr>
        <w:spacing w:line="360" w:lineRule="auto"/>
        <w:rPr>
          <w:rFonts w:cs="Arial"/>
          <w:sz w:val="24"/>
          <w:szCs w:val="24"/>
        </w:rPr>
      </w:pPr>
    </w:p>
    <w:p w14:paraId="33E38B4D" w14:textId="6AE5ABDA" w:rsidR="00276096" w:rsidRDefault="002139BB" w:rsidP="00172DE5">
      <w:pPr>
        <w:spacing w:line="360" w:lineRule="auto"/>
        <w:rPr>
          <w:rFonts w:cs="Arial"/>
          <w:sz w:val="24"/>
          <w:szCs w:val="24"/>
        </w:rPr>
      </w:pPr>
      <w:r w:rsidRPr="00172DE5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3881A9D9" wp14:editId="6B39475E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6B58" w14:textId="77777777" w:rsidR="00CB6FDD" w:rsidRPr="002308E6" w:rsidRDefault="00CB6FDD" w:rsidP="002308E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ind w:left="851" w:hanging="851"/>
                              <w:rPr>
                                <w:b/>
                                <w:sz w:val="24"/>
                              </w:rPr>
                            </w:pPr>
                            <w:r w:rsidRPr="002308E6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A9D9" id="_x0000_s1033" type="#_x0000_t202" style="position:absolute;margin-left:0;margin-top:31.4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" fillcolor="#f2f2f2">
                <v:textbox>
                  <w:txbxContent>
                    <w:p w14:paraId="0C2E6B58" w14:textId="77777777" w:rsidR="00CB6FDD" w:rsidRPr="002308E6" w:rsidRDefault="00CB6FDD" w:rsidP="002308E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ind w:left="851" w:hanging="851"/>
                        <w:rPr>
                          <w:b/>
                          <w:sz w:val="24"/>
                        </w:rPr>
                      </w:pPr>
                      <w:r w:rsidRPr="002308E6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3B63D181" w14:textId="77777777" w:rsidR="00276096" w:rsidRDefault="00276096" w:rsidP="00D91F60">
      <w:pPr>
        <w:tabs>
          <w:tab w:val="left" w:pos="851"/>
          <w:tab w:val="left" w:pos="1985"/>
        </w:tabs>
        <w:spacing w:before="120"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7F69151B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7D5BA571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FE6CAF9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4059417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0F03D5" w14:textId="77777777" w:rsidR="00276096" w:rsidRPr="005D64B4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C12D52D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988EE2D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25EB1F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AB9D5A3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35654B46" w14:textId="77777777" w:rsidR="00D41307" w:rsidRDefault="00D41307" w:rsidP="00D41307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C31B2D1" w14:textId="77777777" w:rsidR="00D41307" w:rsidRDefault="00D41307" w:rsidP="00D41307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9A5EBF1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D596B98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A81878E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63A0443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AC26897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F333235" w14:textId="77777777" w:rsidR="00D41307" w:rsidRPr="005D64B4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6A1A14C9" w14:textId="77777777" w:rsidR="00D41307" w:rsidRDefault="00D41307" w:rsidP="00D41307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E3DB72F" w14:textId="37C9E8EE" w:rsidR="00137A55" w:rsidRDefault="00137A55" w:rsidP="00137A55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50E63A6" w14:textId="237671A9" w:rsidR="00D41307" w:rsidRDefault="00261D92" w:rsidP="00137A55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  <w:r w:rsidR="00D41307">
        <w:rPr>
          <w:rFonts w:cs="Arial"/>
          <w:b/>
          <w:sz w:val="24"/>
          <w:szCs w:val="24"/>
        </w:rPr>
        <w:br w:type="page"/>
      </w:r>
    </w:p>
    <w:p w14:paraId="14117B33" w14:textId="77777777" w:rsidR="008A44C5" w:rsidRPr="008F4E23" w:rsidRDefault="00183CB4" w:rsidP="00D41307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lastRenderedPageBreak/>
        <w:t>Ehefrau</w:t>
      </w:r>
      <w:r w:rsidR="008A44C5" w:rsidRPr="008F4E23">
        <w:rPr>
          <w:rFonts w:cs="Arial"/>
          <w:b/>
          <w:sz w:val="24"/>
          <w:szCs w:val="24"/>
        </w:rPr>
        <w:t>:</w:t>
      </w:r>
      <w:r w:rsidR="008A44C5" w:rsidRPr="008F4E23">
        <w:rPr>
          <w:rFonts w:cs="Arial"/>
          <w:b/>
          <w:sz w:val="24"/>
          <w:szCs w:val="24"/>
        </w:rPr>
        <w:tab/>
      </w:r>
      <w:r w:rsidR="008A44C5" w:rsidRPr="008F4E23">
        <w:rPr>
          <w:rFonts w:cs="Arial"/>
          <w:b/>
          <w:sz w:val="24"/>
          <w:szCs w:val="24"/>
        </w:rPr>
        <w:tab/>
      </w:r>
      <w:r w:rsidRPr="008F4E23">
        <w:rPr>
          <w:rFonts w:cs="Arial"/>
          <w:b/>
          <w:sz w:val="24"/>
          <w:szCs w:val="24"/>
        </w:rPr>
        <w:t>Ehemann</w:t>
      </w:r>
      <w:r w:rsidR="003A7785" w:rsidRPr="008F4E23">
        <w:rPr>
          <w:rFonts w:cs="Arial"/>
          <w:b/>
          <w:sz w:val="24"/>
          <w:szCs w:val="24"/>
        </w:rPr>
        <w:t>:</w:t>
      </w:r>
    </w:p>
    <w:p w14:paraId="7DB00739" w14:textId="77777777"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Ort/Datum:</w:t>
      </w:r>
      <w:r>
        <w:rPr>
          <w:rFonts w:cs="Arial"/>
          <w:sz w:val="24"/>
          <w:szCs w:val="24"/>
        </w:rPr>
        <w:tab/>
        <w:t>_____________________</w:t>
      </w:r>
      <w:r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Ort/Datum:</w:t>
      </w:r>
      <w:r w:rsidR="00276096">
        <w:rPr>
          <w:rFonts w:cs="Arial"/>
          <w:sz w:val="24"/>
          <w:szCs w:val="24"/>
        </w:rPr>
        <w:tab/>
        <w:t>______________________</w:t>
      </w:r>
    </w:p>
    <w:p w14:paraId="651222A5" w14:textId="77777777"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03C80769" w14:textId="77777777"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Unterschrift: ______________________</w:t>
      </w:r>
    </w:p>
    <w:p w14:paraId="2BD0F71A" w14:textId="77777777" w:rsidR="00840E07" w:rsidRDefault="00840E07" w:rsidP="00276096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0AA45D84" w14:textId="77777777" w:rsidR="00840E07" w:rsidRPr="008F4E23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5EA445DA" w14:textId="77777777"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14:paraId="5F189F2D" w14:textId="77777777" w:rsidR="00F371D9" w:rsidRDefault="000D3EAB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14:paraId="4E9F592A" w14:textId="77777777" w:rsidR="00F371D9" w:rsidRDefault="000D3EAB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14:paraId="522C759A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______________________________</w:t>
      </w:r>
    </w:p>
    <w:p w14:paraId="0EA86A84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6E0B0E0F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392759EC" w14:textId="77777777" w:rsidR="00840E07" w:rsidRPr="008F4E23" w:rsidRDefault="00840E07" w:rsidP="00294FC4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14:paraId="35B191F8" w14:textId="63731EDF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Familienausweis</w:t>
      </w:r>
      <w:r w:rsidR="009D4933">
        <w:rPr>
          <w:rFonts w:cs="Arial"/>
          <w:i/>
          <w:sz w:val="24"/>
        </w:rPr>
        <w:t xml:space="preserve"> (nicht älter als 3</w:t>
      </w:r>
      <w:r w:rsidRPr="00276096">
        <w:rPr>
          <w:rFonts w:cs="Arial"/>
          <w:i/>
          <w:sz w:val="24"/>
        </w:rPr>
        <w:t xml:space="preserve"> Monate)</w:t>
      </w:r>
    </w:p>
    <w:p w14:paraId="7839ABC2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14:paraId="577F3B6B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14:paraId="47176125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14:paraId="66F6AA25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14:paraId="1FEA4840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14:paraId="79E28DEC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14:paraId="036B8C4D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14:paraId="4FF2194C" w14:textId="4871AE53" w:rsidR="00840E07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9D4933">
        <w:rPr>
          <w:rFonts w:cs="Arial"/>
          <w:sz w:val="24"/>
        </w:rPr>
        <w:t xml:space="preserve"> mit Veranlagungsverfügung</w:t>
      </w:r>
      <w:r w:rsidR="00840E07" w:rsidRPr="00276096">
        <w:rPr>
          <w:rFonts w:cs="Arial"/>
          <w:sz w:val="24"/>
        </w:rPr>
        <w:t>, letzte Steuererklärung</w:t>
      </w:r>
    </w:p>
    <w:p w14:paraId="15C162B6" w14:textId="77777777" w:rsidR="002308E6" w:rsidRPr="00276096" w:rsidRDefault="002308E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Pensionskassenausweise über das während der Ehe bis zur Rechtshängigkeit der Scheidung angesparte Guthaben der beruflichen Vorsorge mitsamt der Durchführbarkeitserklärung</w:t>
      </w:r>
    </w:p>
    <w:sectPr w:rsidR="002308E6" w:rsidRPr="00276096" w:rsidSect="00F85D1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92EB" w14:textId="77777777" w:rsidR="006E3A38" w:rsidRDefault="006E3A38" w:rsidP="00B75F3B">
      <w:r>
        <w:separator/>
      </w:r>
    </w:p>
  </w:endnote>
  <w:endnote w:type="continuationSeparator" w:id="0">
    <w:p w14:paraId="6B042A82" w14:textId="77777777" w:rsidR="006E3A38" w:rsidRDefault="006E3A38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1B04" w14:textId="081ABC0F" w:rsidR="00CB6FDD" w:rsidRPr="00945D48" w:rsidRDefault="00CB6FDD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0D3EAB" w:rsidRPr="000D3EAB">
      <w:rPr>
        <w:noProof/>
        <w:sz w:val="18"/>
        <w:lang w:val="de-DE"/>
      </w:rPr>
      <w:t>11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BD7A" w14:textId="77777777" w:rsidR="006E3A38" w:rsidRDefault="006E3A38" w:rsidP="00B75F3B">
      <w:r>
        <w:separator/>
      </w:r>
    </w:p>
  </w:footnote>
  <w:footnote w:type="continuationSeparator" w:id="0">
    <w:p w14:paraId="6F06CF6E" w14:textId="77777777" w:rsidR="006E3A38" w:rsidRDefault="006E3A38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A6B3" w14:textId="77777777" w:rsidR="00CB6FDD" w:rsidRPr="00945D48" w:rsidRDefault="00CB6FDD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E49"/>
    <w:multiLevelType w:val="hybridMultilevel"/>
    <w:tmpl w:val="DE52A34A"/>
    <w:lvl w:ilvl="0" w:tplc="F260F9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1883C6C"/>
    <w:multiLevelType w:val="hybridMultilevel"/>
    <w:tmpl w:val="D61EEAF2"/>
    <w:lvl w:ilvl="0" w:tplc="F260F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A15"/>
    <w:multiLevelType w:val="hybridMultilevel"/>
    <w:tmpl w:val="112AD8D2"/>
    <w:lvl w:ilvl="0" w:tplc="B478084C">
      <w:start w:val="1"/>
      <w:numFmt w:val="decimal"/>
      <w:lvlText w:val="3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A8C1757"/>
    <w:multiLevelType w:val="hybridMultilevel"/>
    <w:tmpl w:val="CEECCD5A"/>
    <w:lvl w:ilvl="0" w:tplc="3E34C86E">
      <w:start w:val="2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8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4E122D3"/>
    <w:multiLevelType w:val="hybridMultilevel"/>
    <w:tmpl w:val="37D072F8"/>
    <w:lvl w:ilvl="0" w:tplc="5810D8E4">
      <w:start w:val="1"/>
      <w:numFmt w:val="lowerLetter"/>
      <w:lvlText w:val="%1)"/>
      <w:lvlJc w:val="left"/>
      <w:pPr>
        <w:ind w:left="1425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8792106"/>
    <w:multiLevelType w:val="hybridMultilevel"/>
    <w:tmpl w:val="329AABC8"/>
    <w:lvl w:ilvl="0" w:tplc="F260F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032B"/>
    <w:multiLevelType w:val="hybridMultilevel"/>
    <w:tmpl w:val="B296C71C"/>
    <w:lvl w:ilvl="0" w:tplc="1FD480A8">
      <w:start w:val="1"/>
      <w:numFmt w:val="decimal"/>
      <w:lvlText w:val="2.%1"/>
      <w:lvlJc w:val="left"/>
      <w:pPr>
        <w:ind w:left="851" w:hanging="851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0104"/>
    <w:multiLevelType w:val="hybridMultilevel"/>
    <w:tmpl w:val="83028208"/>
    <w:lvl w:ilvl="0" w:tplc="B1B4CB1C">
      <w:start w:val="4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15B19"/>
    <w:multiLevelType w:val="hybridMultilevel"/>
    <w:tmpl w:val="5540C988"/>
    <w:lvl w:ilvl="0" w:tplc="F260F9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9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  <w:num w:numId="20">
    <w:abstractNumId w:val="15"/>
  </w:num>
  <w:num w:numId="21">
    <w:abstractNumId w:val="21"/>
  </w:num>
  <w:num w:numId="22">
    <w:abstractNumId w:val="4"/>
  </w:num>
  <w:num w:numId="23">
    <w:abstractNumId w:val="17"/>
  </w:num>
  <w:num w:numId="24">
    <w:abstractNumId w:val="3"/>
  </w:num>
  <w:num w:numId="25">
    <w:abstractNumId w:val="6"/>
  </w:num>
  <w:num w:numId="26">
    <w:abstractNumId w:val="18"/>
  </w:num>
  <w:num w:numId="27">
    <w:abstractNumId w:val="14"/>
  </w:num>
  <w:num w:numId="28">
    <w:abstractNumId w:val="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13BD"/>
    <w:rsid w:val="00005796"/>
    <w:rsid w:val="00015B28"/>
    <w:rsid w:val="000279EF"/>
    <w:rsid w:val="00044D87"/>
    <w:rsid w:val="0006604D"/>
    <w:rsid w:val="0009348F"/>
    <w:rsid w:val="000A2514"/>
    <w:rsid w:val="000A7965"/>
    <w:rsid w:val="000B6920"/>
    <w:rsid w:val="000D3EAB"/>
    <w:rsid w:val="000E704C"/>
    <w:rsid w:val="000F4C30"/>
    <w:rsid w:val="001210F9"/>
    <w:rsid w:val="00137A55"/>
    <w:rsid w:val="001523A5"/>
    <w:rsid w:val="0017180F"/>
    <w:rsid w:val="00172DE5"/>
    <w:rsid w:val="00183CB4"/>
    <w:rsid w:val="0018714E"/>
    <w:rsid w:val="00194567"/>
    <w:rsid w:val="00197FDE"/>
    <w:rsid w:val="001D1BDF"/>
    <w:rsid w:val="001D5B8A"/>
    <w:rsid w:val="00213329"/>
    <w:rsid w:val="002139BB"/>
    <w:rsid w:val="00224483"/>
    <w:rsid w:val="002308E6"/>
    <w:rsid w:val="00261D92"/>
    <w:rsid w:val="00276096"/>
    <w:rsid w:val="002830F1"/>
    <w:rsid w:val="002849B7"/>
    <w:rsid w:val="00294A58"/>
    <w:rsid w:val="00294FC4"/>
    <w:rsid w:val="002A4AB4"/>
    <w:rsid w:val="002D5D85"/>
    <w:rsid w:val="00317DFD"/>
    <w:rsid w:val="0033395C"/>
    <w:rsid w:val="00347B90"/>
    <w:rsid w:val="003A6BEA"/>
    <w:rsid w:val="003A7785"/>
    <w:rsid w:val="003F1A01"/>
    <w:rsid w:val="00453CA0"/>
    <w:rsid w:val="004700C1"/>
    <w:rsid w:val="0048705E"/>
    <w:rsid w:val="004B59A9"/>
    <w:rsid w:val="004C5982"/>
    <w:rsid w:val="004D15DC"/>
    <w:rsid w:val="004D7D92"/>
    <w:rsid w:val="004E54E4"/>
    <w:rsid w:val="005545B5"/>
    <w:rsid w:val="00570074"/>
    <w:rsid w:val="00586FF7"/>
    <w:rsid w:val="005A70D3"/>
    <w:rsid w:val="005D64B4"/>
    <w:rsid w:val="00630BB8"/>
    <w:rsid w:val="00633787"/>
    <w:rsid w:val="00681946"/>
    <w:rsid w:val="006A3435"/>
    <w:rsid w:val="006A3954"/>
    <w:rsid w:val="006A6C50"/>
    <w:rsid w:val="006C0E38"/>
    <w:rsid w:val="006E3A38"/>
    <w:rsid w:val="006F10F3"/>
    <w:rsid w:val="00745CBF"/>
    <w:rsid w:val="007756F7"/>
    <w:rsid w:val="007A738A"/>
    <w:rsid w:val="007C7F62"/>
    <w:rsid w:val="007E0C25"/>
    <w:rsid w:val="0080515F"/>
    <w:rsid w:val="00840E07"/>
    <w:rsid w:val="0084379F"/>
    <w:rsid w:val="008511DE"/>
    <w:rsid w:val="00874919"/>
    <w:rsid w:val="008A44C5"/>
    <w:rsid w:val="008C3C09"/>
    <w:rsid w:val="008E51DB"/>
    <w:rsid w:val="008E7591"/>
    <w:rsid w:val="008F4E23"/>
    <w:rsid w:val="00945D48"/>
    <w:rsid w:val="00961FEB"/>
    <w:rsid w:val="009650C8"/>
    <w:rsid w:val="009855BC"/>
    <w:rsid w:val="009859F4"/>
    <w:rsid w:val="009B7E2D"/>
    <w:rsid w:val="009D4933"/>
    <w:rsid w:val="009E1859"/>
    <w:rsid w:val="009F15EA"/>
    <w:rsid w:val="00A059BA"/>
    <w:rsid w:val="00A544D4"/>
    <w:rsid w:val="00A63D1C"/>
    <w:rsid w:val="00A81AED"/>
    <w:rsid w:val="00AA667F"/>
    <w:rsid w:val="00AB0744"/>
    <w:rsid w:val="00AC2191"/>
    <w:rsid w:val="00AC3FDC"/>
    <w:rsid w:val="00AC6EE1"/>
    <w:rsid w:val="00AC7380"/>
    <w:rsid w:val="00B05692"/>
    <w:rsid w:val="00B32C44"/>
    <w:rsid w:val="00B35BA8"/>
    <w:rsid w:val="00B41840"/>
    <w:rsid w:val="00B43C96"/>
    <w:rsid w:val="00B53FF8"/>
    <w:rsid w:val="00B741EC"/>
    <w:rsid w:val="00B75F3B"/>
    <w:rsid w:val="00BE0403"/>
    <w:rsid w:val="00BE0F11"/>
    <w:rsid w:val="00BE1DD1"/>
    <w:rsid w:val="00C01C41"/>
    <w:rsid w:val="00C04408"/>
    <w:rsid w:val="00C112B9"/>
    <w:rsid w:val="00C4638D"/>
    <w:rsid w:val="00C57F7F"/>
    <w:rsid w:val="00C65871"/>
    <w:rsid w:val="00C67ADC"/>
    <w:rsid w:val="00C83D9A"/>
    <w:rsid w:val="00C86745"/>
    <w:rsid w:val="00C92ACF"/>
    <w:rsid w:val="00C95602"/>
    <w:rsid w:val="00CB6FDD"/>
    <w:rsid w:val="00CF3546"/>
    <w:rsid w:val="00D1764B"/>
    <w:rsid w:val="00D41307"/>
    <w:rsid w:val="00D44701"/>
    <w:rsid w:val="00D507B7"/>
    <w:rsid w:val="00D516C4"/>
    <w:rsid w:val="00D52BFD"/>
    <w:rsid w:val="00D603C0"/>
    <w:rsid w:val="00D91397"/>
    <w:rsid w:val="00D91F60"/>
    <w:rsid w:val="00D950F7"/>
    <w:rsid w:val="00DC4806"/>
    <w:rsid w:val="00DD1A1A"/>
    <w:rsid w:val="00DD2973"/>
    <w:rsid w:val="00E251A7"/>
    <w:rsid w:val="00E271BE"/>
    <w:rsid w:val="00E27843"/>
    <w:rsid w:val="00E624EE"/>
    <w:rsid w:val="00E726BE"/>
    <w:rsid w:val="00E87528"/>
    <w:rsid w:val="00EC4D68"/>
    <w:rsid w:val="00F029E4"/>
    <w:rsid w:val="00F267D8"/>
    <w:rsid w:val="00F371D9"/>
    <w:rsid w:val="00F4683B"/>
    <w:rsid w:val="00F632EF"/>
    <w:rsid w:val="00F81284"/>
    <w:rsid w:val="00F85D17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E0B8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66E3-297B-4B46-A193-55847111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2131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Portmann Michael</cp:lastModifiedBy>
  <cp:revision>4</cp:revision>
  <cp:lastPrinted>2019-02-08T12:12:00Z</cp:lastPrinted>
  <dcterms:created xsi:type="dcterms:W3CDTF">2020-02-14T10:39:00Z</dcterms:created>
  <dcterms:modified xsi:type="dcterms:W3CDTF">2020-02-14T13:00:00Z</dcterms:modified>
</cp:coreProperties>
</file>