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E0E8" w14:textId="4539FF3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Bezirksgericht ________________</w:t>
      </w:r>
    </w:p>
    <w:p w14:paraId="02B42068" w14:textId="162A51FA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250A46E0" w14:textId="7097A9C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490722EF" w14:textId="254FD2BF" w:rsidR="006D5F36" w:rsidRPr="00840AEB" w:rsidRDefault="00840AEB" w:rsidP="00840AEB">
      <w:pPr>
        <w:tabs>
          <w:tab w:val="left" w:pos="5103"/>
          <w:tab w:val="left" w:pos="5812"/>
        </w:tabs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Adresse des zuständigen Gerichts</w:t>
      </w:r>
    </w:p>
    <w:p w14:paraId="044E7B73" w14:textId="543DF3BB" w:rsidR="006D5F36" w:rsidRPr="00840AEB" w:rsidRDefault="00840AEB" w:rsidP="00840AEB">
      <w:pPr>
        <w:tabs>
          <w:tab w:val="left" w:pos="5103"/>
          <w:tab w:val="left" w:pos="5812"/>
        </w:tabs>
        <w:spacing w:line="360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(Gericht am Wohnsitz einer Partei)</w:t>
      </w:r>
    </w:p>
    <w:p w14:paraId="76C19337" w14:textId="4A432B31" w:rsidR="00ED4801" w:rsidRDefault="00ED4801" w:rsidP="008433D5">
      <w:pPr>
        <w:tabs>
          <w:tab w:val="left" w:pos="5162"/>
        </w:tabs>
        <w:spacing w:line="360" w:lineRule="auto"/>
        <w:jc w:val="center"/>
        <w:rPr>
          <w:sz w:val="24"/>
          <w:szCs w:val="28"/>
        </w:rPr>
      </w:pPr>
    </w:p>
    <w:p w14:paraId="2ABC80C8" w14:textId="77777777" w:rsidR="00840AEB" w:rsidRDefault="00840AEB" w:rsidP="00ED4801">
      <w:pPr>
        <w:spacing w:after="120" w:line="360" w:lineRule="auto"/>
        <w:jc w:val="center"/>
        <w:rPr>
          <w:sz w:val="24"/>
          <w:szCs w:val="28"/>
        </w:rPr>
      </w:pPr>
    </w:p>
    <w:p w14:paraId="3E293920" w14:textId="08BFC176" w:rsidR="00D950F7" w:rsidRPr="008F4E23" w:rsidRDefault="00D950F7" w:rsidP="00D950F7">
      <w:pPr>
        <w:spacing w:line="360" w:lineRule="auto"/>
        <w:jc w:val="center"/>
        <w:rPr>
          <w:b/>
          <w:sz w:val="28"/>
          <w:szCs w:val="28"/>
        </w:rPr>
      </w:pPr>
      <w:r w:rsidRPr="008F4E23">
        <w:rPr>
          <w:b/>
          <w:sz w:val="28"/>
          <w:szCs w:val="28"/>
        </w:rPr>
        <w:t xml:space="preserve">Gesuch um </w:t>
      </w:r>
      <w:r w:rsidR="00A56F2C">
        <w:rPr>
          <w:b/>
          <w:sz w:val="28"/>
          <w:szCs w:val="28"/>
        </w:rPr>
        <w:t>vorsorgliche Massnahmen</w:t>
      </w:r>
      <w:r w:rsidR="00224483" w:rsidRPr="008F4E23">
        <w:rPr>
          <w:b/>
          <w:sz w:val="28"/>
          <w:szCs w:val="28"/>
        </w:rPr>
        <w:t xml:space="preserve"> nach Art. </w:t>
      </w:r>
      <w:r w:rsidR="00A56F2C">
        <w:rPr>
          <w:b/>
          <w:sz w:val="28"/>
          <w:szCs w:val="28"/>
        </w:rPr>
        <w:t>276 ZPO</w:t>
      </w:r>
    </w:p>
    <w:p w14:paraId="4E81567E" w14:textId="19A5D752" w:rsidR="00D950F7" w:rsidRPr="003958D1" w:rsidRDefault="00D950F7" w:rsidP="00D950F7">
      <w:pPr>
        <w:spacing w:line="360" w:lineRule="auto"/>
        <w:jc w:val="center"/>
        <w:rPr>
          <w:sz w:val="24"/>
          <w:szCs w:val="28"/>
        </w:rPr>
      </w:pPr>
    </w:p>
    <w:p w14:paraId="518E43EF" w14:textId="77777777" w:rsidR="009663F7" w:rsidRPr="00E47FCD" w:rsidRDefault="009663F7" w:rsidP="006D5F36">
      <w:pPr>
        <w:spacing w:line="360" w:lineRule="auto"/>
        <w:jc w:val="center"/>
        <w:rPr>
          <w:sz w:val="24"/>
          <w:szCs w:val="24"/>
        </w:rPr>
      </w:pPr>
    </w:p>
    <w:p w14:paraId="1668745F" w14:textId="5A216F05" w:rsidR="00C57F7F" w:rsidRPr="00E47FCD" w:rsidRDefault="00C57F7F" w:rsidP="00840AEB">
      <w:pPr>
        <w:tabs>
          <w:tab w:val="left" w:pos="3544"/>
        </w:tabs>
        <w:spacing w:line="360" w:lineRule="auto"/>
        <w:jc w:val="center"/>
        <w:rPr>
          <w:sz w:val="24"/>
          <w:szCs w:val="24"/>
        </w:rPr>
      </w:pPr>
    </w:p>
    <w:p w14:paraId="40451F01" w14:textId="50712A91" w:rsidR="00BE1DD1" w:rsidRPr="008F4E23" w:rsidRDefault="003958D1" w:rsidP="00840AEB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Gesuchstellende Partei</w:t>
      </w:r>
      <w:r w:rsidR="00BE1DD1" w:rsidRPr="008F4E23">
        <w:rPr>
          <w:b/>
          <w:sz w:val="24"/>
          <w:szCs w:val="24"/>
        </w:rPr>
        <w:t xml:space="preserve">: </w:t>
      </w:r>
    </w:p>
    <w:p w14:paraId="36C32F92" w14:textId="77777777" w:rsidR="00DD1A1A" w:rsidRPr="00961FEB" w:rsidRDefault="00DD1A1A" w:rsidP="008433D5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904D571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497D5559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8401690" w14:textId="13EC36F9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/Staatsangehörigkeit: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DAE8D57" w14:textId="6C88D7BE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C714C8D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1928023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C4A7A0F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506D0DF" w14:textId="75929B3E" w:rsidR="00DD1A1A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187A3D8" w14:textId="77777777" w:rsidR="00D950F7" w:rsidRPr="00961FEB" w:rsidRDefault="00D950F7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sz w:val="24"/>
          <w:szCs w:val="24"/>
        </w:rPr>
      </w:pPr>
    </w:p>
    <w:p w14:paraId="1A63198C" w14:textId="1127FDF9" w:rsidR="00B43C96" w:rsidRDefault="00DA0FA8" w:rsidP="00840AE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gegen</w:t>
      </w:r>
    </w:p>
    <w:p w14:paraId="66D7CF52" w14:textId="5E114E28" w:rsidR="00DD1A1A" w:rsidRPr="008F4E23" w:rsidRDefault="009036C4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Ehegatte/-</w:t>
      </w:r>
      <w:r w:rsidR="003958D1">
        <w:rPr>
          <w:b/>
          <w:sz w:val="24"/>
          <w:szCs w:val="24"/>
        </w:rPr>
        <w:t>in</w:t>
      </w:r>
      <w:r w:rsidR="00BE1DD1" w:rsidRPr="008F4E23">
        <w:rPr>
          <w:b/>
          <w:sz w:val="24"/>
          <w:szCs w:val="24"/>
        </w:rPr>
        <w:t>:</w:t>
      </w:r>
    </w:p>
    <w:p w14:paraId="0039773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379F97E7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00935CB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30590B56" w14:textId="13E9E342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</w:t>
      </w:r>
      <w:r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6314ABD2" w14:textId="5A23ADFB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B108ADE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4AC3446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4D5E4229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595C14FD" w14:textId="161F918A" w:rsidR="00E47FCD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541F06F7" w14:textId="77777777" w:rsidR="00E47FCD" w:rsidRDefault="00E47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9E1E9A" w14:textId="6A17733D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Eheschliessung:</w:t>
      </w:r>
    </w:p>
    <w:p w14:paraId="1908DAFB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3C58B48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4C7CF032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2AE5FB8F" w14:textId="170B6F47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3F07510" w14:textId="7706BAA2" w:rsidR="00E47FCD" w:rsidRDefault="00BA21FA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E47FCD" w:rsidRPr="00961FEB">
        <w:rPr>
          <w:sz w:val="24"/>
          <w:szCs w:val="24"/>
        </w:rPr>
        <w:t>________________________________</w:t>
      </w:r>
      <w:r w:rsidR="00E47FCD">
        <w:rPr>
          <w:sz w:val="24"/>
          <w:szCs w:val="24"/>
        </w:rPr>
        <w:t>__________________________</w:t>
      </w:r>
    </w:p>
    <w:p w14:paraId="4AC7D807" w14:textId="0D0BEDC2" w:rsidR="00E47FCD" w:rsidRDefault="00BA21FA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E47FCD" w:rsidRPr="00961FEB">
        <w:rPr>
          <w:sz w:val="24"/>
          <w:szCs w:val="24"/>
        </w:rPr>
        <w:t>________________________________</w:t>
      </w:r>
      <w:r w:rsidR="00E47FCD">
        <w:rPr>
          <w:sz w:val="24"/>
          <w:szCs w:val="24"/>
        </w:rPr>
        <w:t>__________________________</w:t>
      </w:r>
    </w:p>
    <w:p w14:paraId="6FB76FFD" w14:textId="211A1954" w:rsidR="00E47FCD" w:rsidRDefault="00BA21FA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E47FCD" w:rsidRPr="00961FEB">
        <w:rPr>
          <w:sz w:val="24"/>
          <w:szCs w:val="24"/>
        </w:rPr>
        <w:t>________________________________</w:t>
      </w:r>
      <w:r w:rsidR="00E47FCD">
        <w:rPr>
          <w:sz w:val="24"/>
          <w:szCs w:val="24"/>
        </w:rPr>
        <w:t>__________________________</w:t>
      </w:r>
    </w:p>
    <w:p w14:paraId="3249507F" w14:textId="77777777" w:rsidR="003958D1" w:rsidRDefault="003958D1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4F9D9AD4" w14:textId="6D6E0F2E" w:rsidR="004D15DC" w:rsidRDefault="00A059BA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1FD5049" wp14:editId="6DFDA5FB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760000" cy="284400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0C6" w14:textId="77777777" w:rsidR="004D15DC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Aufhebung des gemeinsamen Haushaltes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5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25pt;width:453.55pt;height:22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" fillcolor="#f2f2f2 [3052]">
                <v:textbox>
                  <w:txbxContent>
                    <w:p w14:paraId="18F290C6" w14:textId="77777777" w:rsidR="004D15DC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Aufhebung des gemeinsamen Haushaltes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C4996C6" w14:textId="77777777" w:rsidR="004D15DC" w:rsidRDefault="004D15DC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sz w:val="24"/>
          <w:szCs w:val="24"/>
        </w:rPr>
      </w:pPr>
    </w:p>
    <w:p w14:paraId="5E2A0903" w14:textId="2F66933E" w:rsidR="00A059BA" w:rsidRDefault="00B5271C" w:rsidP="00A56F2C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</w:rPr>
          <w:id w:val="-14423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2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56F2C">
        <w:rPr>
          <w:rFonts w:cs="Arial"/>
          <w:b/>
          <w:sz w:val="28"/>
        </w:rPr>
        <w:tab/>
      </w:r>
      <w:r w:rsidR="00E726BE">
        <w:rPr>
          <w:sz w:val="24"/>
          <w:szCs w:val="24"/>
        </w:rPr>
        <w:t xml:space="preserve">Es ist festzustellen, dass die Ehegatten </w:t>
      </w:r>
      <w:r w:rsidR="00D950F7">
        <w:rPr>
          <w:sz w:val="24"/>
          <w:szCs w:val="24"/>
        </w:rPr>
        <w:t>den geme</w:t>
      </w:r>
      <w:r w:rsidR="00E726BE">
        <w:rPr>
          <w:sz w:val="24"/>
          <w:szCs w:val="24"/>
        </w:rPr>
        <w:t xml:space="preserve">insamen Haushalt am </w:t>
      </w:r>
      <w:r w:rsidR="00E726BE" w:rsidRPr="00A56F2C">
        <w:rPr>
          <w:sz w:val="24"/>
          <w:szCs w:val="24"/>
        </w:rPr>
        <w:t xml:space="preserve">___________ </w:t>
      </w:r>
      <w:r w:rsidR="00D950F7" w:rsidRPr="00A56F2C">
        <w:rPr>
          <w:sz w:val="24"/>
          <w:szCs w:val="24"/>
        </w:rPr>
        <w:t xml:space="preserve">aufgelöst haben und weiterhin getrennt voneinander leben. </w:t>
      </w:r>
    </w:p>
    <w:p w14:paraId="0D2B80E0" w14:textId="77777777" w:rsidR="0004478A" w:rsidRPr="00A56F2C" w:rsidRDefault="0004478A" w:rsidP="00A56F2C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</w:p>
    <w:p w14:paraId="0DA8A544" w14:textId="4A115247" w:rsidR="0006604D" w:rsidRDefault="00B5271C" w:rsidP="009036C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25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2C" w:rsidRPr="00A56F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6F2C" w:rsidRPr="00A56F2C">
        <w:rPr>
          <w:rFonts w:cs="Arial"/>
          <w:sz w:val="24"/>
          <w:szCs w:val="24"/>
        </w:rPr>
        <w:tab/>
        <w:t xml:space="preserve">Der gemeinsame Haushalt </w:t>
      </w:r>
      <w:r w:rsidR="00A56F2C">
        <w:rPr>
          <w:rFonts w:cs="Arial"/>
          <w:sz w:val="24"/>
          <w:szCs w:val="24"/>
        </w:rPr>
        <w:t xml:space="preserve">der Ehegatten </w:t>
      </w:r>
      <w:r w:rsidR="0004478A">
        <w:rPr>
          <w:rFonts w:cs="Arial"/>
          <w:sz w:val="24"/>
          <w:szCs w:val="24"/>
        </w:rPr>
        <w:t xml:space="preserve">ist </w:t>
      </w:r>
      <w:r w:rsidR="00A56F2C">
        <w:rPr>
          <w:rFonts w:cs="Arial"/>
          <w:sz w:val="24"/>
          <w:szCs w:val="24"/>
        </w:rPr>
        <w:t>für unbestimmte Zeit aufzuheben.</w:t>
      </w:r>
    </w:p>
    <w:p w14:paraId="3176CF99" w14:textId="39F8D74A" w:rsidR="003F7FF5" w:rsidRDefault="003F7FF5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A68146B" w14:textId="77777777" w:rsidR="009036C4" w:rsidRDefault="009036C4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9D8C7C5" w14:textId="77777777" w:rsidR="00A059BA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sz w:val="24"/>
          <w:szCs w:val="24"/>
        </w:rPr>
      </w:pPr>
      <w:r w:rsidRPr="00CF35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6D5877F" wp14:editId="38BBE08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760000" cy="284400"/>
                <wp:effectExtent l="0" t="0" r="12700" b="20955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F336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Familienwohnung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877F" id="_x0000_s1027" type="#_x0000_t202" style="position:absolute;left:0;text-align:left;margin-left:0;margin-top:1.75pt;width:453.55pt;height:22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" fillcolor="#f2f2f2">
                <v:textbox>
                  <w:txbxContent>
                    <w:p w14:paraId="5EFEF336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Familienwohnung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2C748E89" w14:textId="27BA8D6F" w:rsidR="00AC7380" w:rsidRDefault="00B53FF8" w:rsidP="00AC7380">
      <w:pPr>
        <w:tabs>
          <w:tab w:val="left" w:pos="851"/>
          <w:tab w:val="left" w:pos="1985"/>
        </w:tabs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eheliche Wohnung</w:t>
      </w:r>
      <w:r w:rsidR="00CF3546">
        <w:rPr>
          <w:rFonts w:cs="Arial"/>
          <w:sz w:val="24"/>
          <w:szCs w:val="24"/>
        </w:rPr>
        <w:t xml:space="preserve"> ______________________________ </w:t>
      </w:r>
      <w:r w:rsidR="00CF3546" w:rsidRPr="00CF3546">
        <w:rPr>
          <w:rFonts w:cs="Arial"/>
          <w:i/>
          <w:sz w:val="24"/>
          <w:szCs w:val="24"/>
        </w:rPr>
        <w:t>(Adresse</w:t>
      </w:r>
      <w:r w:rsidR="00CF3546">
        <w:rPr>
          <w:rFonts w:cs="Arial"/>
          <w:i/>
          <w:sz w:val="24"/>
          <w:szCs w:val="24"/>
        </w:rPr>
        <w:t>, PLZ, Ort</w:t>
      </w:r>
      <w:r w:rsidR="00CF3546" w:rsidRPr="00CF3546">
        <w:rPr>
          <w:rFonts w:cs="Arial"/>
          <w:i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3958D1">
        <w:rPr>
          <w:rFonts w:cs="Arial"/>
          <w:sz w:val="24"/>
          <w:szCs w:val="24"/>
        </w:rPr>
        <w:t>ist</w:t>
      </w:r>
      <w:r>
        <w:rPr>
          <w:rFonts w:cs="Arial"/>
          <w:sz w:val="24"/>
          <w:szCs w:val="24"/>
        </w:rPr>
        <w:t xml:space="preserve"> </w:t>
      </w:r>
      <w:r w:rsidR="003B3C9F">
        <w:rPr>
          <w:rFonts w:cs="Arial"/>
          <w:sz w:val="24"/>
          <w:szCs w:val="24"/>
        </w:rPr>
        <w:t>während des Scheidungsverfahrens</w:t>
      </w:r>
      <w:r>
        <w:rPr>
          <w:rFonts w:cs="Arial"/>
          <w:sz w:val="24"/>
          <w:szCs w:val="24"/>
        </w:rPr>
        <w:t xml:space="preserve"> </w:t>
      </w:r>
      <w:r w:rsidR="009B7E2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9B7E2D">
        <w:rPr>
          <w:snapToGrid w:val="0"/>
          <w:sz w:val="24"/>
          <w:szCs w:val="24"/>
        </w:rPr>
        <w:instrText xml:space="preserve"> FORMTEXT </w:instrText>
      </w:r>
      <w:r w:rsidR="009B7E2D">
        <w:rPr>
          <w:snapToGrid w:val="0"/>
          <w:sz w:val="24"/>
          <w:szCs w:val="24"/>
        </w:rPr>
      </w:r>
      <w:r w:rsidR="009B7E2D">
        <w:rPr>
          <w:snapToGrid w:val="0"/>
          <w:sz w:val="24"/>
          <w:szCs w:val="24"/>
        </w:rPr>
        <w:fldChar w:fldCharType="separate"/>
      </w:r>
      <w:r w:rsidR="009B7E2D">
        <w:rPr>
          <w:noProof/>
          <w:snapToGrid w:val="0"/>
          <w:sz w:val="24"/>
          <w:szCs w:val="24"/>
        </w:rPr>
        <w:t>der Ehefrau</w:t>
      </w:r>
      <w:r w:rsidR="009B7E2D">
        <w:rPr>
          <w:snapToGrid w:val="0"/>
          <w:sz w:val="24"/>
          <w:szCs w:val="24"/>
        </w:rPr>
        <w:fldChar w:fldCharType="end"/>
      </w:r>
      <w:r w:rsidR="009B7E2D" w:rsidRPr="005D64B4">
        <w:rPr>
          <w:snapToGrid w:val="0"/>
          <w:sz w:val="24"/>
          <w:szCs w:val="24"/>
        </w:rPr>
        <w:t xml:space="preserve"> / </w:t>
      </w:r>
      <w:r w:rsidR="009B7E2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9B7E2D">
        <w:rPr>
          <w:snapToGrid w:val="0"/>
          <w:sz w:val="24"/>
          <w:szCs w:val="24"/>
        </w:rPr>
        <w:instrText xml:space="preserve"> FORMTEXT </w:instrText>
      </w:r>
      <w:r w:rsidR="009B7E2D">
        <w:rPr>
          <w:snapToGrid w:val="0"/>
          <w:sz w:val="24"/>
          <w:szCs w:val="24"/>
        </w:rPr>
      </w:r>
      <w:r w:rsidR="009B7E2D">
        <w:rPr>
          <w:snapToGrid w:val="0"/>
          <w:sz w:val="24"/>
          <w:szCs w:val="24"/>
        </w:rPr>
        <w:fldChar w:fldCharType="separate"/>
      </w:r>
      <w:r w:rsidR="009B7E2D">
        <w:rPr>
          <w:noProof/>
          <w:snapToGrid w:val="0"/>
          <w:sz w:val="24"/>
          <w:szCs w:val="24"/>
        </w:rPr>
        <w:t>dem Ehemann</w:t>
      </w:r>
      <w:r w:rsidR="009B7E2D">
        <w:rPr>
          <w:snapToGrid w:val="0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nebst dem darin befindlichen Mobiliar und Inventar zu alleinigem Nutzen und Gebrauch </w:t>
      </w:r>
      <w:r w:rsidR="00E726BE">
        <w:rPr>
          <w:rFonts w:cs="Arial"/>
          <w:sz w:val="24"/>
          <w:szCs w:val="24"/>
        </w:rPr>
        <w:t>zu</w:t>
      </w:r>
      <w:r w:rsidR="003958D1">
        <w:rPr>
          <w:rFonts w:cs="Arial"/>
          <w:sz w:val="24"/>
          <w:szCs w:val="24"/>
        </w:rPr>
        <w:t>zuweisen</w:t>
      </w:r>
      <w:r w:rsidR="00E726BE">
        <w:rPr>
          <w:rFonts w:cs="Arial"/>
          <w:sz w:val="24"/>
          <w:szCs w:val="24"/>
        </w:rPr>
        <w:t>.</w:t>
      </w:r>
    </w:p>
    <w:p w14:paraId="1D98738E" w14:textId="77777777" w:rsidR="00E47FCD" w:rsidRDefault="00E47FCD" w:rsidP="00AC7380">
      <w:pPr>
        <w:tabs>
          <w:tab w:val="left" w:pos="851"/>
          <w:tab w:val="left" w:pos="1985"/>
        </w:tabs>
        <w:spacing w:after="120" w:line="360" w:lineRule="auto"/>
        <w:jc w:val="both"/>
        <w:rPr>
          <w:rFonts w:cs="Arial"/>
          <w:sz w:val="24"/>
          <w:szCs w:val="24"/>
        </w:rPr>
      </w:pPr>
    </w:p>
    <w:p w14:paraId="0383DE6D" w14:textId="6F497CBB" w:rsidR="009036C4" w:rsidRDefault="00B5271C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</w:rPr>
          <w:id w:val="13449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C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47FCD">
        <w:rPr>
          <w:rFonts w:cs="Arial"/>
          <w:b/>
          <w:sz w:val="28"/>
        </w:rPr>
        <w:tab/>
      </w:r>
      <w:r w:rsidR="00A81D44">
        <w:rPr>
          <w:rFonts w:cs="Arial"/>
          <w:sz w:val="24"/>
        </w:rPr>
        <w:t>Folgendes Mobiliar und</w:t>
      </w:r>
      <w:r w:rsidR="00E47FCD">
        <w:rPr>
          <w:rFonts w:cs="Arial"/>
          <w:sz w:val="24"/>
        </w:rPr>
        <w:t xml:space="preserve"> Inventar / Fahrzeuge sind </w:t>
      </w:r>
      <w:r w:rsidR="00E47FC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E47FCD">
        <w:rPr>
          <w:snapToGrid w:val="0"/>
          <w:sz w:val="24"/>
          <w:szCs w:val="24"/>
        </w:rPr>
        <w:instrText xml:space="preserve"> FORMTEXT </w:instrText>
      </w:r>
      <w:r w:rsidR="00E47FCD">
        <w:rPr>
          <w:snapToGrid w:val="0"/>
          <w:sz w:val="24"/>
          <w:szCs w:val="24"/>
        </w:rPr>
      </w:r>
      <w:r w:rsidR="00E47FCD">
        <w:rPr>
          <w:snapToGrid w:val="0"/>
          <w:sz w:val="24"/>
          <w:szCs w:val="24"/>
        </w:rPr>
        <w:fldChar w:fldCharType="separate"/>
      </w:r>
      <w:r w:rsidR="00E47FCD">
        <w:rPr>
          <w:noProof/>
          <w:snapToGrid w:val="0"/>
          <w:sz w:val="24"/>
          <w:szCs w:val="24"/>
        </w:rPr>
        <w:t>der Ehefrau</w:t>
      </w:r>
      <w:r w:rsidR="00E47FCD">
        <w:rPr>
          <w:snapToGrid w:val="0"/>
          <w:sz w:val="24"/>
          <w:szCs w:val="24"/>
        </w:rPr>
        <w:fldChar w:fldCharType="end"/>
      </w:r>
      <w:r w:rsidR="00E47FCD" w:rsidRPr="005D64B4">
        <w:rPr>
          <w:snapToGrid w:val="0"/>
          <w:sz w:val="24"/>
          <w:szCs w:val="24"/>
        </w:rPr>
        <w:t xml:space="preserve"> / </w:t>
      </w:r>
      <w:r w:rsidR="00E47FC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E47FCD">
        <w:rPr>
          <w:snapToGrid w:val="0"/>
          <w:sz w:val="24"/>
          <w:szCs w:val="24"/>
        </w:rPr>
        <w:instrText xml:space="preserve"> FORMTEXT </w:instrText>
      </w:r>
      <w:r w:rsidR="00E47FCD">
        <w:rPr>
          <w:snapToGrid w:val="0"/>
          <w:sz w:val="24"/>
          <w:szCs w:val="24"/>
        </w:rPr>
      </w:r>
      <w:r w:rsidR="00E47FCD">
        <w:rPr>
          <w:snapToGrid w:val="0"/>
          <w:sz w:val="24"/>
          <w:szCs w:val="24"/>
        </w:rPr>
        <w:fldChar w:fldCharType="separate"/>
      </w:r>
      <w:r w:rsidR="00E47FCD">
        <w:rPr>
          <w:noProof/>
          <w:snapToGrid w:val="0"/>
          <w:sz w:val="24"/>
          <w:szCs w:val="24"/>
        </w:rPr>
        <w:t>dem Ehemann</w:t>
      </w:r>
      <w:r w:rsidR="00E47FCD">
        <w:rPr>
          <w:snapToGrid w:val="0"/>
          <w:sz w:val="24"/>
          <w:szCs w:val="24"/>
        </w:rPr>
        <w:fldChar w:fldCharType="end"/>
      </w:r>
      <w:r w:rsidR="00E47FCD">
        <w:rPr>
          <w:snapToGrid w:val="0"/>
          <w:sz w:val="24"/>
          <w:szCs w:val="24"/>
        </w:rPr>
        <w:t xml:space="preserve"> nebst den persönlichen Gebrauchsgegenständen auf erstes Verlangen zu Nutzen und Gebrauch herauszugeben:</w:t>
      </w:r>
    </w:p>
    <w:p w14:paraId="7142F8F5" w14:textId="77777777" w:rsidR="009036C4" w:rsidRDefault="009036C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7DFD08DA" w14:textId="77777777" w:rsidR="00E47FCD" w:rsidRDefault="00E47FCD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0B1E8B07" w14:textId="2E6C0909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1EC6A97A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DE2ACF1" w14:textId="521AE2C1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62EF25E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33AAE6E1" w14:textId="1FA4AA1B" w:rsidR="00E47FCD" w:rsidRDefault="00E47FCD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7AF3BBC6" w14:textId="2C785CC8" w:rsidR="00E47FCD" w:rsidRDefault="00E47FCD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4C834134" w14:textId="042C0BC2" w:rsidR="00CF3546" w:rsidRPr="007B11D5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AA1D9F6" wp14:editId="4E338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3FD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D9F6" id="_x0000_s1028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sJGChU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9EB73FD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7B11D5" w:rsidRPr="007B11D5">
        <w:rPr>
          <w:rFonts w:cs="Arial"/>
          <w:i/>
          <w:szCs w:val="24"/>
          <w:u w:val="single"/>
        </w:rPr>
        <w:t>Hinweis:</w:t>
      </w:r>
      <w:r w:rsidR="007B11D5" w:rsidRPr="007B11D5">
        <w:rPr>
          <w:rFonts w:cs="Arial"/>
          <w:i/>
          <w:szCs w:val="24"/>
        </w:rPr>
        <w:t xml:space="preserve"> </w:t>
      </w:r>
      <w:r w:rsidR="009B7E2D" w:rsidRPr="007B11D5">
        <w:rPr>
          <w:rFonts w:cs="Arial"/>
          <w:i/>
          <w:szCs w:val="24"/>
        </w:rPr>
        <w:t>Die Regelung der Kinderbelange b</w:t>
      </w:r>
      <w:r w:rsidR="00194567" w:rsidRPr="007B11D5">
        <w:rPr>
          <w:rFonts w:cs="Arial"/>
          <w:i/>
          <w:szCs w:val="24"/>
        </w:rPr>
        <w:t xml:space="preserve">etrifft </w:t>
      </w:r>
      <w:r w:rsidR="009B7E2D" w:rsidRPr="007B11D5">
        <w:rPr>
          <w:rFonts w:cs="Arial"/>
          <w:b/>
          <w:i/>
          <w:szCs w:val="24"/>
        </w:rPr>
        <w:t>nur die minderjährigen Kinder</w:t>
      </w:r>
      <w:r w:rsidR="009B7E2D" w:rsidRPr="007B11D5">
        <w:rPr>
          <w:rFonts w:cs="Arial"/>
          <w:i/>
          <w:szCs w:val="24"/>
        </w:rPr>
        <w:t>.</w:t>
      </w:r>
    </w:p>
    <w:p w14:paraId="62694433" w14:textId="77777777" w:rsidR="00586FF7" w:rsidRPr="007B11D5" w:rsidRDefault="00586FF7">
      <w:pPr>
        <w:rPr>
          <w:rFonts w:cs="Arial"/>
          <w:szCs w:val="24"/>
        </w:rPr>
      </w:pPr>
    </w:p>
    <w:p w14:paraId="7B6A5056" w14:textId="77777777" w:rsidR="00C57F7F" w:rsidRPr="008F4E23" w:rsidRDefault="00B5271C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8F4E23">
        <w:rPr>
          <w:rFonts w:cs="Arial"/>
          <w:b/>
          <w:sz w:val="24"/>
        </w:rPr>
        <w:t xml:space="preserve">Alleinige </w:t>
      </w:r>
      <w:r w:rsidR="008F4E23">
        <w:rPr>
          <w:rFonts w:cs="Arial"/>
          <w:b/>
          <w:sz w:val="24"/>
        </w:rPr>
        <w:t>Obhut und persönlicher</w:t>
      </w:r>
      <w:r w:rsidR="008F4E23" w:rsidRPr="008F4E23">
        <w:rPr>
          <w:rFonts w:cs="Arial"/>
          <w:b/>
          <w:sz w:val="24"/>
        </w:rPr>
        <w:t xml:space="preserve"> Verkehr</w:t>
      </w:r>
    </w:p>
    <w:p w14:paraId="3898DE17" w14:textId="77777777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D950F7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bookmarkStart w:id="1" w:name="Text195"/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der Mutter</w:t>
      </w:r>
      <w:r w:rsidR="00D950F7">
        <w:rPr>
          <w:snapToGrid w:val="0"/>
          <w:sz w:val="24"/>
          <w:szCs w:val="24"/>
        </w:rPr>
        <w:fldChar w:fldCharType="end"/>
      </w:r>
      <w:bookmarkEnd w:id="1"/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des Vaters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5B8CF318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956B849" w14:textId="77777777" w:rsidR="0006604D" w:rsidRPr="00C92ACF" w:rsidRDefault="00B5271C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Die nicht obhutsberechtigte Mutter</w:t>
      </w:r>
      <w:r w:rsidR="0006604D">
        <w:rPr>
          <w:snapToGrid w:val="0"/>
          <w:sz w:val="24"/>
          <w:szCs w:val="24"/>
        </w:rPr>
        <w:fldChar w:fldCharType="end"/>
      </w:r>
      <w:r w:rsidR="0006604D" w:rsidRPr="005D64B4">
        <w:rPr>
          <w:snapToGrid w:val="0"/>
          <w:sz w:val="24"/>
          <w:szCs w:val="24"/>
        </w:rPr>
        <w:t xml:space="preserve"> / </w:t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Der nicht obhutsberechtigte Vater</w:t>
      </w:r>
      <w:r w:rsidR="0006604D">
        <w:rPr>
          <w:snapToGrid w:val="0"/>
          <w:sz w:val="24"/>
          <w:szCs w:val="24"/>
        </w:rPr>
        <w:fldChar w:fldCharType="end"/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1EE896D2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5BEEC902" w14:textId="1AD852C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EC24CE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72A23F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557C082C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12525123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7AFF5453" w14:textId="77777777" w:rsidR="0006604D" w:rsidRPr="00B53FF8" w:rsidRDefault="00B5271C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3052DF3A" w14:textId="61DF0E69" w:rsidR="00E47FCD" w:rsidRDefault="00E47FCD">
      <w:r>
        <w:br w:type="page"/>
      </w:r>
    </w:p>
    <w:p w14:paraId="4538BFEA" w14:textId="77777777" w:rsidR="0006604D" w:rsidRDefault="0006604D" w:rsidP="0006604D"/>
    <w:p w14:paraId="764A7D46" w14:textId="77777777" w:rsidR="0006604D" w:rsidRDefault="00B5271C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22B4D207" w14:textId="1224F322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958D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3958D1">
        <w:rPr>
          <w:snapToGrid w:val="0"/>
          <w:sz w:val="24"/>
          <w:szCs w:val="24"/>
        </w:rPr>
        <w:instrText xml:space="preserve"> FORMTEXT </w:instrText>
      </w:r>
      <w:r w:rsidR="003958D1">
        <w:rPr>
          <w:snapToGrid w:val="0"/>
          <w:sz w:val="24"/>
          <w:szCs w:val="24"/>
        </w:rPr>
      </w:r>
      <w:r w:rsidR="003958D1">
        <w:rPr>
          <w:snapToGrid w:val="0"/>
          <w:sz w:val="24"/>
          <w:szCs w:val="24"/>
        </w:rPr>
        <w:fldChar w:fldCharType="separate"/>
      </w:r>
      <w:r w:rsidR="003958D1">
        <w:rPr>
          <w:noProof/>
          <w:snapToGrid w:val="0"/>
          <w:sz w:val="24"/>
          <w:szCs w:val="24"/>
        </w:rPr>
        <w:t>Die nicht obhutsberechtigte Mutter</w:t>
      </w:r>
      <w:r w:rsidR="003958D1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/ </w:t>
      </w:r>
      <w:r w:rsidR="003958D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3958D1">
        <w:rPr>
          <w:snapToGrid w:val="0"/>
          <w:sz w:val="24"/>
          <w:szCs w:val="24"/>
        </w:rPr>
        <w:instrText xml:space="preserve"> FORMTEXT </w:instrText>
      </w:r>
      <w:r w:rsidR="003958D1">
        <w:rPr>
          <w:snapToGrid w:val="0"/>
          <w:sz w:val="24"/>
          <w:szCs w:val="24"/>
        </w:rPr>
      </w:r>
      <w:r w:rsidR="003958D1">
        <w:rPr>
          <w:snapToGrid w:val="0"/>
          <w:sz w:val="24"/>
          <w:szCs w:val="24"/>
        </w:rPr>
        <w:fldChar w:fldCharType="separate"/>
      </w:r>
      <w:r w:rsidR="003958D1">
        <w:rPr>
          <w:noProof/>
          <w:snapToGrid w:val="0"/>
          <w:sz w:val="24"/>
          <w:szCs w:val="24"/>
        </w:rPr>
        <w:t>Der nicht obhutsberechtigte Vater</w:t>
      </w:r>
      <w:r w:rsidR="003958D1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0DEA2A1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6B5D7C22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C702500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75486C8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67971A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C0A0D6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8B1EEE2" w14:textId="01402391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FE59FB6" w14:textId="38B5B391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72CB7B8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09910D4D" w14:textId="77777777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1CB7F567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584E2D4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4A2B29B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4EB8101" w14:textId="2FAE50C5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4D5D65BD" w14:textId="77777777" w:rsidR="00E47FCD" w:rsidRDefault="00E47FCD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</w:p>
    <w:p w14:paraId="39564F69" w14:textId="77777777" w:rsidR="00E87528" w:rsidRPr="008F4E23" w:rsidRDefault="00B5271C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3F31374D" w14:textId="77777777" w:rsidR="00E87528" w:rsidRPr="007B11D5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7B11D5">
        <w:rPr>
          <w:rFonts w:cs="Arial"/>
          <w:i/>
          <w:szCs w:val="24"/>
          <w:u w:val="single"/>
        </w:rPr>
        <w:t>Hinweis</w:t>
      </w:r>
      <w:r w:rsidRPr="007B11D5">
        <w:rPr>
          <w:rFonts w:cs="Arial"/>
          <w:szCs w:val="24"/>
        </w:rPr>
        <w:t xml:space="preserve">: </w:t>
      </w:r>
      <w:r w:rsidRPr="007B11D5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7B11D5">
        <w:rPr>
          <w:rFonts w:cs="Arial"/>
          <w:b/>
          <w:i/>
          <w:szCs w:val="24"/>
        </w:rPr>
        <w:t>mindestens im Umfang von 30 %</w:t>
      </w:r>
      <w:r w:rsidRPr="007B11D5">
        <w:rPr>
          <w:rFonts w:cs="Arial"/>
          <w:i/>
          <w:szCs w:val="24"/>
        </w:rPr>
        <w:t xml:space="preserve"> betreuen.</w:t>
      </w:r>
    </w:p>
    <w:p w14:paraId="5E235BBD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D83488A" w14:textId="67507EAB" w:rsidR="00C92ACF" w:rsidRDefault="008F4E23" w:rsidP="00E8752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Sie haben </w:t>
      </w:r>
      <w:r w:rsidR="0084379F" w:rsidRPr="005D64B4">
        <w:rPr>
          <w:rFonts w:cs="Arial"/>
          <w:sz w:val="24"/>
          <w:szCs w:val="24"/>
        </w:rPr>
        <w:t xml:space="preserve">ihren Wohnsitz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Mutter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bei der Mutter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m Vater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beim Vater</w:t>
      </w:r>
      <w:r w:rsidR="00D950F7">
        <w:rPr>
          <w:snapToGrid w:val="0"/>
          <w:sz w:val="24"/>
          <w:szCs w:val="24"/>
        </w:rPr>
        <w:fldChar w:fldCharType="end"/>
      </w:r>
      <w:r w:rsidR="00D950F7">
        <w:rPr>
          <w:rFonts w:cs="Arial"/>
          <w:sz w:val="24"/>
          <w:szCs w:val="24"/>
        </w:rPr>
        <w:t xml:space="preserve">. </w:t>
      </w:r>
      <w:r w:rsidR="00E47FCD">
        <w:rPr>
          <w:rFonts w:cs="Arial"/>
          <w:sz w:val="24"/>
          <w:szCs w:val="24"/>
        </w:rPr>
        <w:t>Die Eltern vereinbaren folgenden Betreuungsplan:</w:t>
      </w:r>
    </w:p>
    <w:p w14:paraId="6897E861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26BACFE8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7C6C069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4ED060C6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2B1D6399" w14:textId="4AF9266E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6BB2EB9" w14:textId="3B974A64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5FC4646" w14:textId="59C8A7AE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A20C7D2" w14:textId="246E5691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769E7557" w14:textId="1828FE20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8087155" w14:textId="2B4781CC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</w:t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</w:t>
      </w:r>
    </w:p>
    <w:p w14:paraId="714B359D" w14:textId="775D7A68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82DEB5B" w14:textId="151D80E1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3441736" w14:textId="4600BCFF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2182ABFE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7A2E41D3" w14:textId="77777777" w:rsidR="00194567" w:rsidRDefault="0019456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5BA04418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</w:p>
    <w:p w14:paraId="2E614415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sz w:val="24"/>
          <w:szCs w:val="24"/>
        </w:rPr>
      </w:pPr>
    </w:p>
    <w:p w14:paraId="647D9AAA" w14:textId="77777777" w:rsidR="00F85D17" w:rsidRDefault="00F85D17" w:rsidP="00E87528">
      <w:pPr>
        <w:spacing w:line="360" w:lineRule="auto"/>
        <w:rPr>
          <w:sz w:val="24"/>
        </w:rPr>
        <w:sectPr w:rsidR="00F85D17" w:rsidSect="00840AEB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41A35F13" w14:textId="1FD56C6B" w:rsidR="00E87528" w:rsidRPr="009663F7" w:rsidRDefault="009663F7" w:rsidP="008F4E23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>
        <w:rPr>
          <w:b/>
          <w:sz w:val="24"/>
        </w:rPr>
        <w:lastRenderedPageBreak/>
        <w:t>Finanzielle Verhältnisse</w:t>
      </w:r>
    </w:p>
    <w:p w14:paraId="510336EC" w14:textId="3B402496" w:rsidR="009663F7" w:rsidRPr="00003517" w:rsidRDefault="009663F7" w:rsidP="00003517">
      <w:pPr>
        <w:spacing w:after="120"/>
        <w:jc w:val="both"/>
        <w:rPr>
          <w:i/>
          <w:sz w:val="20"/>
          <w:szCs w:val="20"/>
          <w:u w:val="single"/>
        </w:rPr>
      </w:pPr>
      <w:r w:rsidRPr="00003517">
        <w:rPr>
          <w:i/>
          <w:sz w:val="20"/>
          <w:szCs w:val="20"/>
          <w:u w:val="single"/>
        </w:rPr>
        <w:t>Hinweis:</w:t>
      </w:r>
      <w:r w:rsidRPr="00003517">
        <w:rPr>
          <w:i/>
          <w:sz w:val="20"/>
          <w:szCs w:val="20"/>
        </w:rPr>
        <w:t xml:space="preserve"> Einkommen und Auslagen verstehen sich pro Monat.</w:t>
      </w:r>
      <w:r w:rsidR="002F1E57" w:rsidRPr="00003517">
        <w:rPr>
          <w:i/>
          <w:sz w:val="20"/>
          <w:szCs w:val="20"/>
        </w:rPr>
        <w:t xml:space="preserve"> Die Positionen sind soweit bekannt aufzuführen.</w:t>
      </w:r>
    </w:p>
    <w:p w14:paraId="6A5EF649" w14:textId="6280588F" w:rsidR="006C1224" w:rsidRPr="00003517" w:rsidRDefault="00E87528" w:rsidP="00003517">
      <w:pPr>
        <w:jc w:val="both"/>
        <w:rPr>
          <w:rFonts w:cs="Arial"/>
          <w:i/>
          <w:sz w:val="20"/>
          <w:szCs w:val="20"/>
        </w:rPr>
      </w:pPr>
      <w:r w:rsidRPr="00003517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98E2AD3" wp14:editId="4E0DB58C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5B0D" w14:textId="77777777" w:rsidR="00E87528" w:rsidRPr="008F4E23" w:rsidRDefault="00E87528" w:rsidP="00AC738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right="-200"/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2AD3" id="_x0000_s1029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" fillcolor="#f2f2f2">
                <v:textbox>
                  <w:txbxContent>
                    <w:p w14:paraId="0D655B0D" w14:textId="77777777" w:rsidR="00E87528" w:rsidRPr="008F4E23" w:rsidRDefault="00E87528" w:rsidP="00AC738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right="-200"/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003517">
        <w:rPr>
          <w:i/>
          <w:sz w:val="20"/>
          <w:szCs w:val="20"/>
          <w:u w:val="single"/>
        </w:rPr>
        <w:t>Hinweis:</w:t>
      </w:r>
      <w:r w:rsidR="0048705E" w:rsidRPr="00003517">
        <w:rPr>
          <w:i/>
          <w:sz w:val="20"/>
          <w:szCs w:val="20"/>
        </w:rPr>
        <w:t xml:space="preserve"> </w:t>
      </w:r>
      <w:r w:rsidR="00D1764B" w:rsidRPr="00003517">
        <w:rPr>
          <w:rFonts w:cs="Arial"/>
          <w:i/>
          <w:sz w:val="20"/>
          <w:szCs w:val="20"/>
        </w:rPr>
        <w:t>Unter "</w:t>
      </w:r>
      <w:r w:rsidR="0080515F" w:rsidRPr="00003517">
        <w:rPr>
          <w:rFonts w:cs="Arial"/>
          <w:i/>
          <w:sz w:val="20"/>
          <w:szCs w:val="20"/>
        </w:rPr>
        <w:t>Nettoeinkünfte</w:t>
      </w:r>
      <w:r w:rsidR="00D1764B" w:rsidRPr="00003517">
        <w:rPr>
          <w:rFonts w:cs="Arial"/>
          <w:i/>
          <w:sz w:val="20"/>
          <w:szCs w:val="20"/>
        </w:rPr>
        <w:t>" sind sämtliche</w:t>
      </w:r>
      <w:r w:rsidR="0080515F" w:rsidRPr="00003517">
        <w:rPr>
          <w:rFonts w:cs="Arial"/>
          <w:i/>
          <w:sz w:val="20"/>
          <w:szCs w:val="20"/>
        </w:rPr>
        <w:t xml:space="preserve"> Einnahmen</w:t>
      </w:r>
      <w:r w:rsidR="00D1764B" w:rsidRPr="00003517">
        <w:rPr>
          <w:rFonts w:cs="Arial"/>
          <w:i/>
          <w:sz w:val="20"/>
          <w:szCs w:val="20"/>
        </w:rPr>
        <w:t xml:space="preserve"> wie </w:t>
      </w:r>
      <w:r w:rsidR="000A7965" w:rsidRPr="00003517">
        <w:rPr>
          <w:rFonts w:cs="Arial"/>
          <w:i/>
          <w:sz w:val="20"/>
          <w:szCs w:val="20"/>
        </w:rPr>
        <w:t xml:space="preserve">Einkommen </w:t>
      </w:r>
      <w:r w:rsidR="00D1764B" w:rsidRPr="00003517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003517">
        <w:rPr>
          <w:rFonts w:cs="Arial"/>
          <w:i/>
          <w:sz w:val="20"/>
          <w:szCs w:val="20"/>
        </w:rPr>
        <w:t>t (inkl. Anteil 13. Monatslohn)</w:t>
      </w:r>
      <w:r w:rsidR="00D1764B" w:rsidRPr="00003517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6C1224" w:rsidRPr="00003517">
        <w:rPr>
          <w:rFonts w:cs="Arial"/>
          <w:i/>
          <w:sz w:val="20"/>
          <w:szCs w:val="20"/>
        </w:rPr>
        <w:t>.</w:t>
      </w:r>
    </w:p>
    <w:p w14:paraId="70D241F5" w14:textId="74FFBB7F" w:rsidR="00003517" w:rsidRDefault="00003517" w:rsidP="00003517">
      <w:pPr>
        <w:jc w:val="both"/>
        <w:rPr>
          <w:rFonts w:cs="Arial"/>
          <w:i/>
          <w:sz w:val="20"/>
          <w:szCs w:val="20"/>
        </w:rPr>
      </w:pPr>
      <w:r w:rsidRPr="00003517">
        <w:rPr>
          <w:rFonts w:cs="Arial"/>
          <w:i/>
          <w:sz w:val="20"/>
          <w:szCs w:val="20"/>
        </w:rPr>
        <w:t>Bei den Kinder-/Ausbildungszulagen ist anzugeben, wer sie bezieht. Sie sind vom Nettolohn abzuziehen und bei den Kindern aufzuführen.</w:t>
      </w:r>
    </w:p>
    <w:p w14:paraId="11C8E9B5" w14:textId="77777777" w:rsidR="00003517" w:rsidRPr="00003517" w:rsidRDefault="00003517" w:rsidP="00003517">
      <w:pPr>
        <w:jc w:val="both"/>
        <w:rPr>
          <w:rFonts w:cs="Arial"/>
          <w:i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73"/>
        <w:tblW w:w="14172" w:type="dxa"/>
        <w:tblLook w:val="04A0" w:firstRow="1" w:lastRow="0" w:firstColumn="1" w:lastColumn="0" w:noHBand="0" w:noVBand="1"/>
      </w:tblPr>
      <w:tblGrid>
        <w:gridCol w:w="3143"/>
        <w:gridCol w:w="1838"/>
        <w:gridCol w:w="1838"/>
        <w:gridCol w:w="1838"/>
        <w:gridCol w:w="1838"/>
        <w:gridCol w:w="1838"/>
        <w:gridCol w:w="1839"/>
      </w:tblGrid>
      <w:tr w:rsidR="006C1224" w:rsidRPr="00E47FCD" w14:paraId="7D9DDD4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ADCC63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32AC5C12" w14:textId="77777777" w:rsidR="006C1224" w:rsidRPr="00E47FCD" w:rsidRDefault="006C1224" w:rsidP="00E47F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Ehefrau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1954EFFD" w14:textId="77777777" w:rsidR="006C1224" w:rsidRPr="00E47FCD" w:rsidRDefault="006C1224" w:rsidP="00E47F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Ehemann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A87816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B7BDA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0971C6C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6CE3E38F" w14:textId="77777777" w:rsidR="006C1224" w:rsidRPr="00E47FCD" w:rsidRDefault="006C1224" w:rsidP="00E47FCD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</w:tr>
      <w:tr w:rsidR="006C1224" w:rsidRPr="00E47FCD" w14:paraId="1E59A355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C3F089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Nettoeinkünfte</w:t>
            </w:r>
          </w:p>
        </w:tc>
        <w:tc>
          <w:tcPr>
            <w:tcW w:w="1838" w:type="dxa"/>
            <w:vAlign w:val="center"/>
          </w:tcPr>
          <w:p w14:paraId="093894C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AB0FBB9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B5C91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2F04BE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9BA60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93CD8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759AE6A0" w14:textId="77777777" w:rsidTr="00E47FCD">
        <w:trPr>
          <w:trHeight w:val="425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BB0F" w14:textId="77777777" w:rsidR="006C1224" w:rsidRPr="00E47FCD" w:rsidRDefault="006C1224" w:rsidP="00E47FCD">
            <w:pPr>
              <w:spacing w:before="120" w:after="120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A41DB7" w14:textId="26162004" w:rsidR="006C1224" w:rsidRPr="00E47FCD" w:rsidRDefault="00B5271C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ja  </w:t>
            </w:r>
            <w:r w:rsidR="008D3B76">
              <w:rPr>
                <w:rFonts w:cs="Arial"/>
              </w:rPr>
              <w:t xml:space="preserve">      </w:t>
            </w:r>
            <w:r w:rsidR="008D3B7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14EBA5" w14:textId="1E12293C" w:rsidR="006C1224" w:rsidRPr="00E47FCD" w:rsidRDefault="00B5271C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98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ja  </w:t>
            </w:r>
            <w:r w:rsidR="008D3B76">
              <w:rPr>
                <w:rFonts w:cs="Arial"/>
              </w:rPr>
              <w:t xml:space="preserve">      </w:t>
            </w:r>
            <w:r w:rsidR="008D3B7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07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A0DD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16138E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D1C4D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F79901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4918D9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8195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Vermögen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0E1BE7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1408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5BCE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C005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360C6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7B758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5D67EC4" w14:textId="77777777" w:rsidTr="00E47FCD">
        <w:trPr>
          <w:trHeight w:val="425"/>
        </w:trPr>
        <w:tc>
          <w:tcPr>
            <w:tcW w:w="3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11BBD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Schulden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20B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43384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932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7547A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0A2E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C7AA2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FEC97A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9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2484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FCA7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57C54B9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6F281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4EBB3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77072B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2D984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2822F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Krankenkassenprämien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7750CD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7A25B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05AB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987CB4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8E6DD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8196F8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CDC421E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5DB5AFD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Prämienverbilligung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E2820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6B14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0690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32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77817A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52F910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4CDC2284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8E13AC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39817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CD2AF4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9A406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A5AFE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AB7E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B4E7B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380660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42505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Berufsauslagen</w:t>
            </w:r>
          </w:p>
        </w:tc>
        <w:tc>
          <w:tcPr>
            <w:tcW w:w="1838" w:type="dxa"/>
            <w:vAlign w:val="center"/>
          </w:tcPr>
          <w:p w14:paraId="0B635AD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A05F6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C785A2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26F69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CFAF3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781A4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2E746F7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EAF7A52" w14:textId="2FAC4AD3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38" w:type="dxa"/>
            <w:vAlign w:val="center"/>
          </w:tcPr>
          <w:p w14:paraId="2CF49733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59394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F7F42B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5F1479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8A153BA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15E462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78B0C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FD842A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Drittbetreuungskosten</w:t>
            </w:r>
          </w:p>
        </w:tc>
        <w:tc>
          <w:tcPr>
            <w:tcW w:w="1838" w:type="dxa"/>
            <w:vAlign w:val="center"/>
          </w:tcPr>
          <w:p w14:paraId="2681445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8022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1E709E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74A3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B8619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C83CE3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1367C016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C644E5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38" w:type="dxa"/>
            <w:vAlign w:val="center"/>
          </w:tcPr>
          <w:p w14:paraId="7F1DAA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9733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B665C6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F3973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FCCA8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BF1B98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8727FB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E40B8C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Steuern</w:t>
            </w:r>
          </w:p>
        </w:tc>
        <w:tc>
          <w:tcPr>
            <w:tcW w:w="1838" w:type="dxa"/>
            <w:vAlign w:val="center"/>
          </w:tcPr>
          <w:p w14:paraId="63FE5BC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3A9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6D6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D4F07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EC14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ADE2D0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4EC2DD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CE97541" w14:textId="2E2ACA40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  <w:tc>
          <w:tcPr>
            <w:tcW w:w="1838" w:type="dxa"/>
            <w:vAlign w:val="center"/>
          </w:tcPr>
          <w:p w14:paraId="634414C7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5DE1226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6B1F4F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9CFBED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79B864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CA3D9E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B2999B2" w14:textId="42BB53B3" w:rsidR="009663F7" w:rsidRDefault="009663F7" w:rsidP="006C1224">
      <w:pPr>
        <w:spacing w:line="360" w:lineRule="auto"/>
        <w:jc w:val="both"/>
        <w:rPr>
          <w:i/>
        </w:rPr>
        <w:sectPr w:rsidR="009663F7" w:rsidSect="009663F7">
          <w:pgSz w:w="16838" w:h="11906" w:orient="landscape"/>
          <w:pgMar w:top="1134" w:right="1245" w:bottom="1134" w:left="1701" w:header="709" w:footer="709" w:gutter="0"/>
          <w:cols w:space="708"/>
          <w:docGrid w:linePitch="360"/>
        </w:sectPr>
      </w:pPr>
    </w:p>
    <w:p w14:paraId="5E0DFEDA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Kinderunterhalt</w:t>
      </w:r>
    </w:p>
    <w:p w14:paraId="59F6E615" w14:textId="77777777" w:rsidR="00317DFD" w:rsidRPr="007B11D5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7B11D5">
        <w:rPr>
          <w:i/>
          <w:szCs w:val="24"/>
          <w:u w:val="single"/>
        </w:rPr>
        <w:t>Hinweis:</w:t>
      </w:r>
      <w:r w:rsidRPr="007B11D5">
        <w:rPr>
          <w:i/>
          <w:szCs w:val="24"/>
        </w:rPr>
        <w:t xml:space="preserve"> </w:t>
      </w:r>
      <w:r w:rsidR="002A4AB4" w:rsidRPr="007B11D5">
        <w:rPr>
          <w:i/>
          <w:szCs w:val="24"/>
        </w:rPr>
        <w:t>Der Ehegatte, bei dem die Kinder nicht mehrheitlich wohnen, hat in der Regel einen Kinderunterhaltsbeitrag</w:t>
      </w:r>
      <w:r w:rsidR="006A3435" w:rsidRPr="007B11D5">
        <w:rPr>
          <w:i/>
          <w:szCs w:val="24"/>
        </w:rPr>
        <w:t xml:space="preserve"> (Barunterhalt und Betreuungsunterhalt)</w:t>
      </w:r>
      <w:r w:rsidR="002A4AB4" w:rsidRPr="007B11D5">
        <w:rPr>
          <w:i/>
          <w:szCs w:val="24"/>
        </w:rPr>
        <w:t xml:space="preserve"> zu leisten. </w:t>
      </w:r>
      <w:r w:rsidRPr="007B11D5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7B11D5">
        <w:rPr>
          <w:i/>
          <w:szCs w:val="24"/>
        </w:rPr>
        <w:t xml:space="preserve"> Ein Betreuungsunterhalt ist </w:t>
      </w:r>
      <w:r w:rsidR="002A4AB4" w:rsidRPr="007B11D5">
        <w:rPr>
          <w:i/>
          <w:szCs w:val="24"/>
        </w:rPr>
        <w:t xml:space="preserve">in dem Umfang </w:t>
      </w:r>
      <w:r w:rsidR="00224483" w:rsidRPr="007B11D5">
        <w:rPr>
          <w:i/>
          <w:szCs w:val="24"/>
        </w:rPr>
        <w:t xml:space="preserve">geschuldet, </w:t>
      </w:r>
      <w:r w:rsidR="002A4AB4" w:rsidRPr="007B11D5">
        <w:rPr>
          <w:i/>
          <w:szCs w:val="24"/>
        </w:rPr>
        <w:t xml:space="preserve">in dem </w:t>
      </w:r>
      <w:r w:rsidR="00224483" w:rsidRPr="007B11D5">
        <w:rPr>
          <w:i/>
          <w:szCs w:val="24"/>
        </w:rPr>
        <w:t>der</w:t>
      </w:r>
      <w:r w:rsidRPr="007B11D5">
        <w:rPr>
          <w:i/>
          <w:szCs w:val="24"/>
        </w:rPr>
        <w:t xml:space="preserve"> betreuende Elternteil seine grundlegenden Lebenshaltungskosten mit seinem Einkommen nicht </w:t>
      </w:r>
      <w:r w:rsidR="002A4AB4" w:rsidRPr="007B11D5">
        <w:rPr>
          <w:i/>
          <w:szCs w:val="24"/>
        </w:rPr>
        <w:t xml:space="preserve">decken </w:t>
      </w:r>
      <w:r w:rsidR="00224483" w:rsidRPr="007B11D5">
        <w:rPr>
          <w:i/>
          <w:szCs w:val="24"/>
        </w:rPr>
        <w:t xml:space="preserve">kann. </w:t>
      </w:r>
    </w:p>
    <w:p w14:paraId="6FE59B41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681EE78" w14:textId="77777777" w:rsidR="006A3435" w:rsidRPr="002139BB" w:rsidRDefault="006A3435" w:rsidP="00BB3C88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after="120" w:line="360" w:lineRule="auto"/>
        <w:contextualSpacing w:val="0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51A65420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74F623FE" w14:textId="5594BEB8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 w:rsidR="00EC24CE">
        <w:rPr>
          <w:noProof/>
          <w:snapToGrid w:val="0"/>
          <w:sz w:val="24"/>
        </w:rPr>
        <w:t>die</w:t>
      </w:r>
      <w:r>
        <w:rPr>
          <w:noProof/>
          <w:snapToGrid w:val="0"/>
          <w:sz w:val="24"/>
        </w:rPr>
        <w:t xml:space="preserve"> Mutter</w:t>
      </w:r>
      <w:r>
        <w:rPr>
          <w:snapToGrid w:val="0"/>
          <w:sz w:val="24"/>
        </w:rPr>
        <w:fldChar w:fldCharType="end"/>
      </w:r>
      <w:r>
        <w:rPr>
          <w:snapToGrid w:val="0"/>
          <w:sz w:val="24"/>
        </w:rPr>
        <w:t xml:space="preserve"> /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>
        <w:rPr>
          <w:noProof/>
          <w:snapToGrid w:val="0"/>
          <w:sz w:val="24"/>
        </w:rPr>
        <w:t>der Vater</w:t>
      </w:r>
      <w:r>
        <w:rPr>
          <w:snapToGrid w:val="0"/>
          <w:sz w:val="24"/>
        </w:rPr>
        <w:fldChar w:fldCharType="end"/>
      </w:r>
      <w:r>
        <w:rPr>
          <w:rFonts w:cs="Arial"/>
          <w:sz w:val="24"/>
          <w:szCs w:val="28"/>
        </w:rPr>
        <w:t>.</w:t>
      </w:r>
    </w:p>
    <w:p w14:paraId="21CFB558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386CC45D" w14:textId="77777777" w:rsidR="006A3435" w:rsidRPr="002139BB" w:rsidRDefault="002139BB" w:rsidP="00BB3C88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after="120"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3FB603FE" w14:textId="5DE306FD" w:rsidR="006A3435" w:rsidRDefault="00B5271C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Die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</w:t>
      </w:r>
      <w:r w:rsidR="00293105">
        <w:rPr>
          <w:snapToGrid w:val="0"/>
          <w:sz w:val="24"/>
          <w:szCs w:val="24"/>
        </w:rPr>
        <w:t>ha</w:t>
      </w:r>
      <w:r w:rsidR="006A3435" w:rsidRPr="005D64B4">
        <w:rPr>
          <w:snapToGrid w:val="0"/>
          <w:sz w:val="24"/>
          <w:szCs w:val="24"/>
        </w:rPr>
        <w:t xml:space="preserve">t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dem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>an den Unterhalt der gemeinsamen minderjä</w:t>
      </w:r>
      <w:r w:rsidR="000E7CCA">
        <w:rPr>
          <w:snapToGrid w:val="0"/>
          <w:sz w:val="24"/>
          <w:szCs w:val="24"/>
        </w:rPr>
        <w:t>hrigen Kinder einen monatlichen und</w:t>
      </w:r>
      <w:r w:rsidR="006A3435" w:rsidRPr="005D64B4">
        <w:rPr>
          <w:snapToGrid w:val="0"/>
          <w:sz w:val="24"/>
          <w:szCs w:val="24"/>
        </w:rPr>
        <w:t xml:space="preserve">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6A3435" w:rsidRPr="005D64B4">
        <w:rPr>
          <w:snapToGrid w:val="0"/>
          <w:sz w:val="24"/>
          <w:szCs w:val="24"/>
        </w:rPr>
        <w:t>.</w:t>
      </w:r>
    </w:p>
    <w:p w14:paraId="44C409CE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2FB8F835" w14:textId="39D64CB1" w:rsidR="00197FDE" w:rsidRPr="00224483" w:rsidRDefault="00B5271C" w:rsidP="00BB3C88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Vater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</w:t>
      </w:r>
      <w:r w:rsidR="00293105">
        <w:rPr>
          <w:snapToGrid w:val="0"/>
          <w:sz w:val="24"/>
          <w:szCs w:val="24"/>
        </w:rPr>
        <w:t>hat</w:t>
      </w:r>
      <w:r w:rsidR="00197FDE" w:rsidRPr="005D64B4">
        <w:rPr>
          <w:snapToGrid w:val="0"/>
          <w:sz w:val="24"/>
          <w:szCs w:val="24"/>
        </w:rPr>
        <w:t xml:space="preserve">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Vater</w:t>
      </w:r>
      <w:r w:rsidR="00C04408">
        <w:rPr>
          <w:snapToGrid w:val="0"/>
          <w:sz w:val="24"/>
          <w:szCs w:val="24"/>
        </w:rPr>
        <w:fldChar w:fldCharType="end"/>
      </w:r>
      <w:r w:rsidR="002830F1">
        <w:rPr>
          <w:snapToGrid w:val="0"/>
          <w:sz w:val="24"/>
          <w:szCs w:val="24"/>
        </w:rPr>
        <w:t xml:space="preserve"> 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0E7CCA">
        <w:rPr>
          <w:snapToGrid w:val="0"/>
          <w:sz w:val="24"/>
          <w:szCs w:val="24"/>
        </w:rPr>
        <w:t xml:space="preserve"> monatlichen und </w:t>
      </w:r>
      <w:r w:rsidR="002830F1">
        <w:rPr>
          <w:snapToGrid w:val="0"/>
          <w:sz w:val="24"/>
          <w:szCs w:val="24"/>
        </w:rPr>
        <w:t>auf den Ersten des Monats vorauszahlbaren</w:t>
      </w:r>
      <w:r w:rsidR="000E7CCA">
        <w:rPr>
          <w:snapToGrid w:val="0"/>
          <w:sz w:val="24"/>
          <w:szCs w:val="24"/>
        </w:rPr>
        <w:t xml:space="preserve">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5D64B4" w:rsidRPr="00224483">
        <w:rPr>
          <w:snapToGrid w:val="0"/>
          <w:sz w:val="24"/>
          <w:szCs w:val="24"/>
        </w:rPr>
        <w:t>:</w:t>
      </w:r>
      <w:r w:rsidR="00B53FF8" w:rsidRPr="00224483">
        <w:rPr>
          <w:snapToGrid w:val="0"/>
          <w:sz w:val="24"/>
          <w:szCs w:val="24"/>
        </w:rPr>
        <w:t xml:space="preserve"> </w:t>
      </w:r>
    </w:p>
    <w:p w14:paraId="549C6201" w14:textId="77777777" w:rsidR="000E7CCA" w:rsidRPr="002F1E57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2F1E57">
        <w:rPr>
          <w:rFonts w:cs="Arial"/>
          <w:sz w:val="24"/>
          <w:szCs w:val="24"/>
          <w:lang w:val="en-US"/>
        </w:rPr>
        <w:t>a)</w:t>
      </w:r>
      <w:r w:rsidRPr="002F1E57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6891F7" w14:textId="77777777" w:rsidR="000E7CCA" w:rsidRPr="002F1E57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2F1E57">
        <w:rPr>
          <w:rFonts w:cs="Arial"/>
          <w:sz w:val="24"/>
          <w:szCs w:val="24"/>
          <w:lang w:val="en-US"/>
        </w:rPr>
        <w:tab/>
        <w:t>b)</w:t>
      </w:r>
      <w:r w:rsidRPr="002F1E57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5CB45CC9" w14:textId="77777777" w:rsidR="000E7CCA" w:rsidRPr="002F1E57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2F1E57">
        <w:rPr>
          <w:rFonts w:cs="Arial"/>
          <w:sz w:val="24"/>
          <w:szCs w:val="24"/>
          <w:lang w:val="en-US"/>
        </w:rPr>
        <w:tab/>
        <w:t>c)</w:t>
      </w:r>
      <w:r w:rsidRPr="002F1E57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5883BB" w14:textId="77777777" w:rsidR="000E7CCA" w:rsidRPr="005D16E3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2F1E57">
        <w:rPr>
          <w:rFonts w:cs="Arial"/>
          <w:sz w:val="24"/>
          <w:szCs w:val="24"/>
          <w:lang w:val="en-US"/>
        </w:rPr>
        <w:tab/>
        <w:t>d)</w:t>
      </w:r>
      <w:r w:rsidRPr="002F1E57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5D16E3">
        <w:rPr>
          <w:rFonts w:cs="Arial"/>
          <w:sz w:val="24"/>
          <w:szCs w:val="24"/>
        </w:rPr>
        <w:t>___________</w:t>
      </w:r>
    </w:p>
    <w:p w14:paraId="74C2684F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5D16E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1510926" w14:textId="77777777" w:rsidR="00183CB4" w:rsidRPr="005D64B4" w:rsidRDefault="00183CB4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snapToGrid w:val="0"/>
          <w:sz w:val="24"/>
          <w:szCs w:val="24"/>
        </w:rPr>
      </w:pPr>
    </w:p>
    <w:p w14:paraId="0E4932EA" w14:textId="32EA7FB9" w:rsidR="003917A6" w:rsidRDefault="00BA21FA" w:rsidP="00B44B1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="005A431C" w:rsidRPr="005A431C">
        <w:rPr>
          <w:rFonts w:ascii="Segoe UI Symbol" w:hAnsi="Segoe UI Symbol" w:cs="Segoe UI Symbol"/>
          <w:sz w:val="24"/>
          <w:szCs w:val="24"/>
        </w:rPr>
        <w:t>☐</w:t>
      </w:r>
      <w:r w:rsidR="005A431C">
        <w:rPr>
          <w:rFonts w:ascii="Segoe UI Symbol" w:hAnsi="Segoe UI Symbol" w:cs="Segoe UI Symbol"/>
          <w:sz w:val="24"/>
          <w:szCs w:val="24"/>
        </w:rPr>
        <w:tab/>
      </w:r>
      <w:r w:rsidR="003917A6">
        <w:rPr>
          <w:rFonts w:cs="Arial"/>
          <w:sz w:val="24"/>
          <w:szCs w:val="24"/>
        </w:rPr>
        <w:t>Allfällige Abstufungen des Kindesunterhalts sind vom Gericht vorzunehmen.</w:t>
      </w:r>
    </w:p>
    <w:p w14:paraId="69329F44" w14:textId="77777777" w:rsidR="005A431C" w:rsidRDefault="005A431C" w:rsidP="00B44B1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</w:p>
    <w:p w14:paraId="186990AB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24DF9CB5" w14:textId="77777777" w:rsidR="00B53FF8" w:rsidRPr="008511DE" w:rsidRDefault="00B53FF8" w:rsidP="00BB3C88">
      <w:pPr>
        <w:tabs>
          <w:tab w:val="left" w:pos="993"/>
          <w:tab w:val="left" w:pos="1985"/>
        </w:tabs>
        <w:spacing w:after="120"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318B8227" w14:textId="77777777" w:rsidR="00B53FF8" w:rsidRDefault="00B5271C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500CE710" w14:textId="77777777" w:rsidR="00B53FF8" w:rsidRDefault="00B5271C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die Mutter</w:t>
      </w:r>
      <w:r w:rsidR="00B53FF8">
        <w:rPr>
          <w:snapToGrid w:val="0"/>
          <w:sz w:val="24"/>
        </w:rPr>
        <w:fldChar w:fldCharType="end"/>
      </w:r>
      <w:r w:rsidR="00B53FF8" w:rsidRPr="005D64B4">
        <w:rPr>
          <w:snapToGrid w:val="0"/>
          <w:sz w:val="24"/>
        </w:rPr>
        <w:t xml:space="preserve"> / </w:t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der Vater</w:t>
      </w:r>
      <w:r w:rsidR="00B53FF8">
        <w:rPr>
          <w:snapToGrid w:val="0"/>
          <w:sz w:val="24"/>
        </w:rPr>
        <w:fldChar w:fldCharType="end"/>
      </w:r>
    </w:p>
    <w:p w14:paraId="1A0922F0" w14:textId="71B08648" w:rsidR="00B53FF8" w:rsidRDefault="00B5271C" w:rsidP="00BB3C88">
      <w:pPr>
        <w:tabs>
          <w:tab w:val="left" w:pos="851"/>
          <w:tab w:val="left" w:pos="993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B3C88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B8E07A8" w14:textId="50101F54" w:rsidR="00B53FF8" w:rsidRPr="005D64B4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42C8BA42" w14:textId="056C7C96" w:rsidR="00B53FF8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2DF438C5" w14:textId="3CB8EFE8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1DD87578" w14:textId="39C455F2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4DFE0045" w14:textId="4C77EB5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7EBE857E" w14:textId="4D8325F4" w:rsidR="00BB3C88" w:rsidRPr="00BB3C88" w:rsidRDefault="00633787" w:rsidP="00BB3C88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Ehegattenu</w:t>
      </w:r>
      <w:r w:rsidR="00197FDE" w:rsidRPr="008F4E23">
        <w:rPr>
          <w:rFonts w:cs="Arial"/>
          <w:b/>
          <w:sz w:val="24"/>
          <w:szCs w:val="28"/>
        </w:rPr>
        <w:t>nterhalt</w:t>
      </w:r>
    </w:p>
    <w:p w14:paraId="5314FE07" w14:textId="16DD2D36" w:rsidR="00197FDE" w:rsidRDefault="00B5271C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48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Ehefrau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Ehemann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</w:t>
      </w:r>
      <w:r w:rsidR="00293105">
        <w:rPr>
          <w:snapToGrid w:val="0"/>
          <w:sz w:val="24"/>
          <w:szCs w:val="24"/>
        </w:rPr>
        <w:t>hat</w:t>
      </w:r>
      <w:r w:rsidR="00197FDE" w:rsidRPr="005D64B4">
        <w:rPr>
          <w:snapToGrid w:val="0"/>
          <w:sz w:val="24"/>
          <w:szCs w:val="24"/>
        </w:rPr>
        <w:t xml:space="preserve">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Ehefrau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Ehemann</w:t>
      </w:r>
      <w:r w:rsidR="00C04408">
        <w:rPr>
          <w:snapToGrid w:val="0"/>
          <w:sz w:val="24"/>
          <w:szCs w:val="24"/>
        </w:rPr>
        <w:fldChar w:fldCharType="end"/>
      </w:r>
      <w:r w:rsidR="00197FDE">
        <w:rPr>
          <w:snapToGrid w:val="0"/>
          <w:sz w:val="24"/>
          <w:szCs w:val="24"/>
        </w:rPr>
        <w:t xml:space="preserve"> ab</w:t>
      </w:r>
      <w:r w:rsidR="008226B6">
        <w:rPr>
          <w:snapToGrid w:val="0"/>
          <w:sz w:val="24"/>
          <w:szCs w:val="24"/>
        </w:rPr>
        <w:t xml:space="preserve"> ____________ einen monatlichen und</w:t>
      </w:r>
      <w:r w:rsidR="00197FDE">
        <w:rPr>
          <w:snapToGrid w:val="0"/>
          <w:sz w:val="24"/>
          <w:szCs w:val="24"/>
        </w:rPr>
        <w:t xml:space="preserve"> </w:t>
      </w:r>
      <w:r w:rsidR="00183CB4">
        <w:rPr>
          <w:snapToGrid w:val="0"/>
          <w:sz w:val="24"/>
          <w:szCs w:val="24"/>
        </w:rPr>
        <w:t xml:space="preserve">je auf den Ersten des Monats </w:t>
      </w:r>
      <w:r w:rsidR="008226B6">
        <w:rPr>
          <w:snapToGrid w:val="0"/>
          <w:sz w:val="24"/>
          <w:szCs w:val="24"/>
        </w:rPr>
        <w:t xml:space="preserve">vorauszahlbaren persönlichen </w:t>
      </w:r>
      <w:r w:rsidR="00197FDE">
        <w:rPr>
          <w:snapToGrid w:val="0"/>
          <w:sz w:val="24"/>
          <w:szCs w:val="24"/>
        </w:rPr>
        <w:t xml:space="preserve">Unterhaltsbeitrag </w:t>
      </w:r>
      <w:r w:rsidR="002139BB">
        <w:rPr>
          <w:snapToGrid w:val="0"/>
          <w:sz w:val="24"/>
          <w:szCs w:val="24"/>
        </w:rPr>
        <w:t>von Fr. </w:t>
      </w:r>
      <w:r w:rsidR="00183CB4">
        <w:rPr>
          <w:snapToGrid w:val="0"/>
          <w:sz w:val="24"/>
          <w:szCs w:val="24"/>
        </w:rPr>
        <w:t>_____________</w:t>
      </w:r>
      <w:r w:rsidR="00293105">
        <w:rPr>
          <w:snapToGrid w:val="0"/>
          <w:sz w:val="24"/>
          <w:szCs w:val="24"/>
        </w:rPr>
        <w:t xml:space="preserve"> zu bezahlen</w:t>
      </w:r>
      <w:r w:rsidR="00183CB4">
        <w:rPr>
          <w:snapToGrid w:val="0"/>
          <w:sz w:val="24"/>
          <w:szCs w:val="24"/>
        </w:rPr>
        <w:t>.</w:t>
      </w:r>
    </w:p>
    <w:p w14:paraId="7D0BCFA0" w14:textId="49291546" w:rsidR="00945D48" w:rsidRDefault="00945D48" w:rsidP="00C0440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</w:p>
    <w:p w14:paraId="3D4D51C4" w14:textId="696A20FB" w:rsidR="00197FDE" w:rsidRDefault="00B5271C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53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6A6C50">
        <w:rPr>
          <w:snapToGrid w:val="0"/>
          <w:sz w:val="24"/>
          <w:szCs w:val="24"/>
        </w:rPr>
        <w:t>Die Ehegatten</w:t>
      </w:r>
      <w:r w:rsidR="00183CB4">
        <w:rPr>
          <w:snapToGrid w:val="0"/>
          <w:sz w:val="24"/>
          <w:szCs w:val="24"/>
        </w:rPr>
        <w:t xml:space="preserve"> </w:t>
      </w:r>
      <w:r w:rsidR="008226B6">
        <w:rPr>
          <w:snapToGrid w:val="0"/>
          <w:sz w:val="24"/>
          <w:szCs w:val="24"/>
        </w:rPr>
        <w:t>schulden einander keinen persönlichen Unterhaltsbeitrag.</w:t>
      </w:r>
    </w:p>
    <w:p w14:paraId="5A469016" w14:textId="3C06D392" w:rsidR="002139BB" w:rsidRDefault="002139BB" w:rsidP="00B44B14">
      <w:pPr>
        <w:spacing w:line="360" w:lineRule="auto"/>
        <w:rPr>
          <w:rFonts w:cs="Arial"/>
          <w:sz w:val="24"/>
          <w:szCs w:val="24"/>
        </w:rPr>
      </w:pPr>
    </w:p>
    <w:p w14:paraId="6CEF57C3" w14:textId="77777777" w:rsidR="003F7FF5" w:rsidRDefault="003F7FF5" w:rsidP="00B44B14">
      <w:pPr>
        <w:spacing w:line="360" w:lineRule="auto"/>
        <w:rPr>
          <w:rFonts w:cs="Arial"/>
          <w:sz w:val="24"/>
          <w:szCs w:val="24"/>
        </w:rPr>
      </w:pPr>
    </w:p>
    <w:p w14:paraId="60128B8F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7EFA8DFA" wp14:editId="4620BC8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7CA1" w14:textId="77777777" w:rsidR="002139BB" w:rsidRPr="008F4E23" w:rsidRDefault="002139BB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DFA" id="_x0000_s1030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JhwJLk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59557CA1" w14:textId="77777777" w:rsidR="002139BB" w:rsidRPr="008F4E23" w:rsidRDefault="002139BB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4004667" w14:textId="5198AA1C" w:rsidR="008A44C5" w:rsidRDefault="00B5271C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Die Ehefrau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/ </w:t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Der Ehemann</w:t>
      </w:r>
      <w:r w:rsidR="00183CB4">
        <w:rPr>
          <w:snapToGrid w:val="0"/>
          <w:sz w:val="24"/>
          <w:szCs w:val="24"/>
        </w:rPr>
        <w:fldChar w:fldCharType="end"/>
      </w:r>
      <w:r w:rsidR="00293105">
        <w:rPr>
          <w:snapToGrid w:val="0"/>
          <w:sz w:val="24"/>
          <w:szCs w:val="24"/>
        </w:rPr>
        <w:t xml:space="preserve"> hat</w:t>
      </w:r>
      <w:r w:rsidR="008A44C5" w:rsidRPr="005D64B4">
        <w:rPr>
          <w:snapToGrid w:val="0"/>
          <w:sz w:val="24"/>
          <w:szCs w:val="24"/>
        </w:rPr>
        <w:t xml:space="preserve"> die Gerichtskosten</w:t>
      </w:r>
      <w:r w:rsidR="00293105">
        <w:rPr>
          <w:snapToGrid w:val="0"/>
          <w:sz w:val="24"/>
          <w:szCs w:val="24"/>
        </w:rPr>
        <w:t xml:space="preserve"> zu tragen</w:t>
      </w:r>
      <w:r w:rsidR="008A44C5" w:rsidRPr="005D64B4">
        <w:rPr>
          <w:snapToGrid w:val="0"/>
          <w:sz w:val="24"/>
          <w:szCs w:val="24"/>
        </w:rPr>
        <w:t xml:space="preserve">. </w:t>
      </w:r>
      <w:r w:rsidR="00EC24CE">
        <w:rPr>
          <w:rFonts w:cs="Arial"/>
          <w:sz w:val="24"/>
          <w:szCs w:val="24"/>
        </w:rPr>
        <w:t>Die Partei</w:t>
      </w:r>
      <w:r w:rsidR="00293105">
        <w:rPr>
          <w:rFonts w:cs="Arial"/>
          <w:sz w:val="24"/>
          <w:szCs w:val="24"/>
        </w:rPr>
        <w:t xml:space="preserve">kosten sind </w:t>
      </w:r>
      <w:r w:rsidR="0029310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293105">
        <w:rPr>
          <w:snapToGrid w:val="0"/>
          <w:sz w:val="24"/>
          <w:szCs w:val="24"/>
        </w:rPr>
        <w:instrText xml:space="preserve"> FORMTEXT </w:instrText>
      </w:r>
      <w:r w:rsidR="00293105">
        <w:rPr>
          <w:snapToGrid w:val="0"/>
          <w:sz w:val="24"/>
          <w:szCs w:val="24"/>
        </w:rPr>
      </w:r>
      <w:r w:rsidR="00293105">
        <w:rPr>
          <w:snapToGrid w:val="0"/>
          <w:sz w:val="24"/>
          <w:szCs w:val="24"/>
        </w:rPr>
        <w:fldChar w:fldCharType="separate"/>
      </w:r>
      <w:r w:rsidR="00293105">
        <w:rPr>
          <w:noProof/>
          <w:snapToGrid w:val="0"/>
          <w:sz w:val="24"/>
          <w:szCs w:val="24"/>
        </w:rPr>
        <w:t>der Ehefrau</w:t>
      </w:r>
      <w:r w:rsidR="00293105">
        <w:rPr>
          <w:snapToGrid w:val="0"/>
          <w:sz w:val="24"/>
          <w:szCs w:val="24"/>
        </w:rPr>
        <w:fldChar w:fldCharType="end"/>
      </w:r>
      <w:r w:rsidR="00293105" w:rsidRPr="005D64B4">
        <w:rPr>
          <w:snapToGrid w:val="0"/>
          <w:sz w:val="24"/>
          <w:szCs w:val="24"/>
        </w:rPr>
        <w:t xml:space="preserve"> / </w:t>
      </w:r>
      <w:r w:rsidR="0029310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293105">
        <w:rPr>
          <w:snapToGrid w:val="0"/>
          <w:sz w:val="24"/>
          <w:szCs w:val="24"/>
        </w:rPr>
        <w:instrText xml:space="preserve"> FORMTEXT </w:instrText>
      </w:r>
      <w:r w:rsidR="00293105">
        <w:rPr>
          <w:snapToGrid w:val="0"/>
          <w:sz w:val="24"/>
          <w:szCs w:val="24"/>
        </w:rPr>
      </w:r>
      <w:r w:rsidR="00293105">
        <w:rPr>
          <w:snapToGrid w:val="0"/>
          <w:sz w:val="24"/>
          <w:szCs w:val="24"/>
        </w:rPr>
        <w:fldChar w:fldCharType="separate"/>
      </w:r>
      <w:r w:rsidR="00293105">
        <w:rPr>
          <w:noProof/>
          <w:snapToGrid w:val="0"/>
          <w:sz w:val="24"/>
          <w:szCs w:val="24"/>
        </w:rPr>
        <w:t>dem Ehemann</w:t>
      </w:r>
      <w:r w:rsidR="00293105">
        <w:rPr>
          <w:snapToGrid w:val="0"/>
          <w:sz w:val="24"/>
          <w:szCs w:val="24"/>
        </w:rPr>
        <w:fldChar w:fldCharType="end"/>
      </w:r>
      <w:r w:rsidR="00293105">
        <w:rPr>
          <w:snapToGrid w:val="0"/>
          <w:sz w:val="24"/>
          <w:szCs w:val="24"/>
        </w:rPr>
        <w:t xml:space="preserve"> zu überbinden</w:t>
      </w:r>
      <w:r w:rsidR="00293105">
        <w:rPr>
          <w:rFonts w:cs="Arial"/>
          <w:sz w:val="24"/>
          <w:szCs w:val="24"/>
        </w:rPr>
        <w:t>.</w:t>
      </w:r>
    </w:p>
    <w:p w14:paraId="016166F1" w14:textId="77777777" w:rsidR="00BB3C88" w:rsidRPr="005D64B4" w:rsidRDefault="00BB3C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999CB8F" w14:textId="77777777" w:rsidR="00183CB4" w:rsidRDefault="00B5271C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1C232D9B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C994224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8B26B5" w14:textId="3E421A7B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19B1C577" w14:textId="4F59A83A" w:rsidR="00ED4801" w:rsidRPr="005D64B4" w:rsidRDefault="00ED4801" w:rsidP="00ED4801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53F137C0" w14:textId="77777777" w:rsidR="00ED4801" w:rsidRPr="00961FEB" w:rsidRDefault="00ED4801" w:rsidP="00ED4801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67F4B290" w14:textId="0A33B0DE" w:rsidR="00ED4801" w:rsidRDefault="00ED4801" w:rsidP="00ED4801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7C14F4B5" w14:textId="58159134" w:rsidR="00805A31" w:rsidRDefault="00805A31" w:rsidP="00ED4801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14:paraId="4E705A1F" w14:textId="77777777" w:rsidR="00C66B32" w:rsidRDefault="00C66B32" w:rsidP="00ED4801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14:paraId="25C50805" w14:textId="44C71E72" w:rsidR="00805A31" w:rsidRDefault="00C66B32" w:rsidP="00B44B14">
      <w:pPr>
        <w:tabs>
          <w:tab w:val="left" w:pos="851"/>
          <w:tab w:val="left" w:pos="1985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2612EA7" w14:textId="421B775D" w:rsidR="00276096" w:rsidRDefault="002139BB" w:rsidP="00B44B14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A51A2C1" wp14:editId="3D709271">
                <wp:simplePos x="0" y="0"/>
                <wp:positionH relativeFrom="margin">
                  <wp:align>left</wp:align>
                </wp:positionH>
                <wp:positionV relativeFrom="paragraph">
                  <wp:posOffset>-169545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7515" w14:textId="77777777" w:rsidR="002139BB" w:rsidRPr="008F4E23" w:rsidRDefault="008511DE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1A2C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-13.3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PORQIAAH4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" fillcolor="#f2f2f2">
                <v:textbox>
                  <w:txbxContent>
                    <w:p w14:paraId="3C2E7515" w14:textId="77777777" w:rsidR="002139BB" w:rsidRPr="008F4E23" w:rsidRDefault="008511DE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5477265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20FC493C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99253A6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4D9FBA68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3BEFCFB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0FBCA73" w14:textId="77777777" w:rsidR="00276096" w:rsidRPr="005D64B4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6692907E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FBE0F23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95771A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AF0502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0363CFE" w14:textId="77777777" w:rsidR="00BB3C88" w:rsidRDefault="00BB3C88" w:rsidP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1DDE7F2" w14:textId="77777777" w:rsidR="00BB3C88" w:rsidRDefault="00BB3C88" w:rsidP="00BB3C88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917E427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49874F5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7CBD9D3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270246F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3327351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17EBEB9" w14:textId="77777777" w:rsidR="00BB3C88" w:rsidRPr="005D64B4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566796F2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F16B6A7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69FE5C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E4FD328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7648729" w14:textId="77777777" w:rsidR="00BB3C88" w:rsidRDefault="00BB3C88" w:rsidP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FA2F545" w14:textId="77777777" w:rsidR="00BB3C88" w:rsidRPr="005D64B4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79A812F5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E3A2D0E" w14:textId="4AB11F58" w:rsidR="00BB3C88" w:rsidRPr="008226B6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  <w:r>
        <w:rPr>
          <w:rFonts w:cs="Arial"/>
          <w:b/>
          <w:sz w:val="24"/>
          <w:szCs w:val="24"/>
        </w:rPr>
        <w:br w:type="page"/>
      </w:r>
    </w:p>
    <w:p w14:paraId="25CA7251" w14:textId="2151C4B5" w:rsidR="008A44C5" w:rsidRPr="008F4E23" w:rsidRDefault="00293105" w:rsidP="009036C4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G</w:t>
      </w:r>
      <w:r w:rsidR="001F5DAE">
        <w:rPr>
          <w:rFonts w:cs="Arial"/>
          <w:b/>
          <w:sz w:val="24"/>
          <w:szCs w:val="24"/>
        </w:rPr>
        <w:t>esuchstellende Partei</w:t>
      </w:r>
      <w:r w:rsidR="008A44C5" w:rsidRPr="008F4E23">
        <w:rPr>
          <w:rFonts w:cs="Arial"/>
          <w:b/>
          <w:sz w:val="24"/>
          <w:szCs w:val="24"/>
        </w:rPr>
        <w:t>:</w:t>
      </w:r>
    </w:p>
    <w:p w14:paraId="6290543B" w14:textId="53AFE5B1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293105">
        <w:rPr>
          <w:rFonts w:cs="Arial"/>
          <w:sz w:val="24"/>
          <w:szCs w:val="24"/>
        </w:rPr>
        <w:t>rt/Datum:</w:t>
      </w:r>
      <w:r w:rsidR="00293105">
        <w:rPr>
          <w:rFonts w:cs="Arial"/>
          <w:sz w:val="24"/>
          <w:szCs w:val="24"/>
        </w:rPr>
        <w:tab/>
        <w:t>_____________________</w:t>
      </w:r>
    </w:p>
    <w:p w14:paraId="55FC4E39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B51C509" w14:textId="28EF16B9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</w:p>
    <w:p w14:paraId="1B00CC6E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8AF497E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7A31CB9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791B6A7" w14:textId="77777777" w:rsidR="00F371D9" w:rsidRDefault="00B5271C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0C190F85" w14:textId="77777777" w:rsidR="00F371D9" w:rsidRDefault="00B5271C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3875158B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7EC8401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350E22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1015DAB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1C733EFE" w14:textId="1B6BB0DC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Familienausweis</w:t>
      </w:r>
      <w:r w:rsidR="008226B6">
        <w:rPr>
          <w:rFonts w:cs="Arial"/>
          <w:i/>
          <w:sz w:val="24"/>
        </w:rPr>
        <w:t xml:space="preserve"> (nicht älter als 3</w:t>
      </w:r>
      <w:r w:rsidRPr="00276096">
        <w:rPr>
          <w:rFonts w:cs="Arial"/>
          <w:i/>
          <w:sz w:val="24"/>
        </w:rPr>
        <w:t xml:space="preserve"> Monate)</w:t>
      </w:r>
    </w:p>
    <w:p w14:paraId="0C444FE6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33B9D1D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7AB31FA8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44D25CFA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5545C0D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00469D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745C9C7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1FEA7E55" w14:textId="3886A9D0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8226B6" w:rsidRPr="008226B6">
        <w:rPr>
          <w:rFonts w:cs="Arial"/>
          <w:sz w:val="24"/>
        </w:rPr>
        <w:t xml:space="preserve"> </w:t>
      </w:r>
      <w:r w:rsidR="008226B6">
        <w:rPr>
          <w:rFonts w:cs="Arial"/>
          <w:sz w:val="24"/>
        </w:rPr>
        <w:t>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212D532D" w14:textId="75B2120C" w:rsid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4B6B5FB4" w14:textId="77777777" w:rsidR="009036C4" w:rsidRDefault="009036C4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07DEF04B" w14:textId="5005271A" w:rsidR="00293105" w:rsidRP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</w:rPr>
      </w:pPr>
      <w:r w:rsidRPr="00293105">
        <w:rPr>
          <w:rFonts w:cs="Arial"/>
          <w:b/>
          <w:sz w:val="24"/>
        </w:rPr>
        <w:t>Im Doppel einzureichen</w:t>
      </w:r>
    </w:p>
    <w:sectPr w:rsidR="00293105" w:rsidRPr="00293105" w:rsidSect="009663F7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F965" w14:textId="77777777" w:rsidR="00B5271C" w:rsidRDefault="00B5271C" w:rsidP="00B75F3B">
      <w:r>
        <w:separator/>
      </w:r>
    </w:p>
  </w:endnote>
  <w:endnote w:type="continuationSeparator" w:id="0">
    <w:p w14:paraId="4769EE3B" w14:textId="77777777" w:rsidR="00B5271C" w:rsidRDefault="00B5271C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683E" w14:textId="4B4F7765" w:rsidR="00945D48" w:rsidRPr="00945D48" w:rsidRDefault="00945D48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5D16E3" w:rsidRPr="005D16E3">
      <w:rPr>
        <w:noProof/>
        <w:sz w:val="18"/>
        <w:lang w:val="de-DE"/>
      </w:rPr>
      <w:t>2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95CB" w14:textId="77777777" w:rsidR="00B5271C" w:rsidRDefault="00B5271C" w:rsidP="00B75F3B">
      <w:r>
        <w:separator/>
      </w:r>
    </w:p>
  </w:footnote>
  <w:footnote w:type="continuationSeparator" w:id="0">
    <w:p w14:paraId="3C3DCF30" w14:textId="77777777" w:rsidR="00B5271C" w:rsidRDefault="00B5271C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9BEC" w14:textId="575119D2" w:rsidR="00945D48" w:rsidRPr="00945D48" w:rsidRDefault="00945D48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4511A15"/>
    <w:multiLevelType w:val="hybridMultilevel"/>
    <w:tmpl w:val="7CC27D6A"/>
    <w:lvl w:ilvl="0" w:tplc="C8F4DE26">
      <w:start w:val="1"/>
      <w:numFmt w:val="decimal"/>
      <w:lvlText w:val="4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5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3517"/>
    <w:rsid w:val="00005796"/>
    <w:rsid w:val="00015B28"/>
    <w:rsid w:val="000238EE"/>
    <w:rsid w:val="000279EF"/>
    <w:rsid w:val="00044388"/>
    <w:rsid w:val="0004478A"/>
    <w:rsid w:val="00044D87"/>
    <w:rsid w:val="0006604D"/>
    <w:rsid w:val="00090F83"/>
    <w:rsid w:val="000939F2"/>
    <w:rsid w:val="000A2514"/>
    <w:rsid w:val="000A2DEA"/>
    <w:rsid w:val="000A7965"/>
    <w:rsid w:val="000E7CCA"/>
    <w:rsid w:val="000F4C30"/>
    <w:rsid w:val="001210F9"/>
    <w:rsid w:val="001523A5"/>
    <w:rsid w:val="00182C1F"/>
    <w:rsid w:val="00183CB4"/>
    <w:rsid w:val="00194567"/>
    <w:rsid w:val="00197FDE"/>
    <w:rsid w:val="001F5DAE"/>
    <w:rsid w:val="00213329"/>
    <w:rsid w:val="002139BB"/>
    <w:rsid w:val="00224483"/>
    <w:rsid w:val="00276096"/>
    <w:rsid w:val="002830F1"/>
    <w:rsid w:val="002849B7"/>
    <w:rsid w:val="00293105"/>
    <w:rsid w:val="00294FC4"/>
    <w:rsid w:val="002A2064"/>
    <w:rsid w:val="002A4AB4"/>
    <w:rsid w:val="002D5D85"/>
    <w:rsid w:val="002F1E57"/>
    <w:rsid w:val="00317DFD"/>
    <w:rsid w:val="00347B90"/>
    <w:rsid w:val="003917A6"/>
    <w:rsid w:val="003958D1"/>
    <w:rsid w:val="003A5C3D"/>
    <w:rsid w:val="003A7785"/>
    <w:rsid w:val="003B3C9F"/>
    <w:rsid w:val="003F7FF5"/>
    <w:rsid w:val="00453CA0"/>
    <w:rsid w:val="0048705E"/>
    <w:rsid w:val="004B59A9"/>
    <w:rsid w:val="004D15DC"/>
    <w:rsid w:val="004D7D92"/>
    <w:rsid w:val="00586FF7"/>
    <w:rsid w:val="005A431C"/>
    <w:rsid w:val="005D16E3"/>
    <w:rsid w:val="005D64B4"/>
    <w:rsid w:val="005F1241"/>
    <w:rsid w:val="00633787"/>
    <w:rsid w:val="00666D82"/>
    <w:rsid w:val="006A3435"/>
    <w:rsid w:val="006A6C50"/>
    <w:rsid w:val="006C0E38"/>
    <w:rsid w:val="006C1224"/>
    <w:rsid w:val="006D5F36"/>
    <w:rsid w:val="006F10F3"/>
    <w:rsid w:val="00745CBF"/>
    <w:rsid w:val="00773353"/>
    <w:rsid w:val="007756F7"/>
    <w:rsid w:val="007A738A"/>
    <w:rsid w:val="007B11D5"/>
    <w:rsid w:val="007C7F62"/>
    <w:rsid w:val="0080515F"/>
    <w:rsid w:val="00805A31"/>
    <w:rsid w:val="00821403"/>
    <w:rsid w:val="008226B6"/>
    <w:rsid w:val="00840AEB"/>
    <w:rsid w:val="00840E07"/>
    <w:rsid w:val="008433D5"/>
    <w:rsid w:val="0084379F"/>
    <w:rsid w:val="008511DE"/>
    <w:rsid w:val="008A44C5"/>
    <w:rsid w:val="008B45AE"/>
    <w:rsid w:val="008C13BA"/>
    <w:rsid w:val="008D3B76"/>
    <w:rsid w:val="008E51DB"/>
    <w:rsid w:val="008E7591"/>
    <w:rsid w:val="008F4E23"/>
    <w:rsid w:val="009036C4"/>
    <w:rsid w:val="00945D48"/>
    <w:rsid w:val="00961FEB"/>
    <w:rsid w:val="009650C1"/>
    <w:rsid w:val="009650C8"/>
    <w:rsid w:val="009663F7"/>
    <w:rsid w:val="009859F4"/>
    <w:rsid w:val="009B7E2D"/>
    <w:rsid w:val="00A059BA"/>
    <w:rsid w:val="00A56F2C"/>
    <w:rsid w:val="00A81AED"/>
    <w:rsid w:val="00A81D44"/>
    <w:rsid w:val="00AC2191"/>
    <w:rsid w:val="00AC3FDC"/>
    <w:rsid w:val="00AC6EE1"/>
    <w:rsid w:val="00AC7380"/>
    <w:rsid w:val="00B05692"/>
    <w:rsid w:val="00B0664B"/>
    <w:rsid w:val="00B32C44"/>
    <w:rsid w:val="00B43C96"/>
    <w:rsid w:val="00B44B14"/>
    <w:rsid w:val="00B5271C"/>
    <w:rsid w:val="00B53FF8"/>
    <w:rsid w:val="00B746E3"/>
    <w:rsid w:val="00B75F3B"/>
    <w:rsid w:val="00B91A53"/>
    <w:rsid w:val="00BA21FA"/>
    <w:rsid w:val="00BB3C88"/>
    <w:rsid w:val="00BE0403"/>
    <w:rsid w:val="00BE1DD1"/>
    <w:rsid w:val="00C01C41"/>
    <w:rsid w:val="00C04408"/>
    <w:rsid w:val="00C112B9"/>
    <w:rsid w:val="00C4638D"/>
    <w:rsid w:val="00C57F7F"/>
    <w:rsid w:val="00C65871"/>
    <w:rsid w:val="00C66B32"/>
    <w:rsid w:val="00C86745"/>
    <w:rsid w:val="00C92ACF"/>
    <w:rsid w:val="00CF3546"/>
    <w:rsid w:val="00D1764B"/>
    <w:rsid w:val="00D507B7"/>
    <w:rsid w:val="00D623CA"/>
    <w:rsid w:val="00D91397"/>
    <w:rsid w:val="00D950F7"/>
    <w:rsid w:val="00DA0BE5"/>
    <w:rsid w:val="00DA0FA8"/>
    <w:rsid w:val="00DC4806"/>
    <w:rsid w:val="00DD1A1A"/>
    <w:rsid w:val="00E251A7"/>
    <w:rsid w:val="00E27843"/>
    <w:rsid w:val="00E45993"/>
    <w:rsid w:val="00E47FCD"/>
    <w:rsid w:val="00E624EE"/>
    <w:rsid w:val="00E726BE"/>
    <w:rsid w:val="00E87528"/>
    <w:rsid w:val="00EC24CE"/>
    <w:rsid w:val="00EC4D68"/>
    <w:rsid w:val="00ED4801"/>
    <w:rsid w:val="00EE4F89"/>
    <w:rsid w:val="00F371D9"/>
    <w:rsid w:val="00F4683B"/>
    <w:rsid w:val="00F632EF"/>
    <w:rsid w:val="00F81284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88A9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3DD0-3DC3-4741-823E-97DA9F2B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1810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Wicki Kurt</cp:lastModifiedBy>
  <cp:revision>2</cp:revision>
  <cp:lastPrinted>2019-02-19T16:37:00Z</cp:lastPrinted>
  <dcterms:created xsi:type="dcterms:W3CDTF">2020-03-27T12:58:00Z</dcterms:created>
  <dcterms:modified xsi:type="dcterms:W3CDTF">2020-03-27T12:58:00Z</dcterms:modified>
</cp:coreProperties>
</file>