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34" w:rsidRPr="001D1BDF" w:rsidRDefault="00531234" w:rsidP="00531234">
      <w:pPr>
        <w:tabs>
          <w:tab w:val="left" w:pos="5103"/>
        </w:tabs>
        <w:spacing w:line="360" w:lineRule="auto"/>
        <w:rPr>
          <w:sz w:val="21"/>
          <w:szCs w:val="21"/>
        </w:rPr>
      </w:pPr>
      <w:bookmarkStart w:id="0" w:name="_GoBack"/>
      <w:bookmarkEnd w:id="0"/>
      <w:r>
        <w:rPr>
          <w:sz w:val="21"/>
          <w:szCs w:val="21"/>
        </w:rPr>
        <w:tab/>
      </w:r>
      <w:r w:rsidRPr="001D1BDF">
        <w:rPr>
          <w:sz w:val="21"/>
          <w:szCs w:val="21"/>
        </w:rPr>
        <w:t>Bezirksgericht ________________</w:t>
      </w:r>
    </w:p>
    <w:p w:rsidR="00531234" w:rsidRPr="001D1BDF" w:rsidRDefault="00531234" w:rsidP="00531234">
      <w:pPr>
        <w:tabs>
          <w:tab w:val="left" w:pos="5103"/>
        </w:tabs>
        <w:spacing w:line="360" w:lineRule="auto"/>
        <w:rPr>
          <w:sz w:val="21"/>
          <w:szCs w:val="21"/>
        </w:rPr>
      </w:pPr>
      <w:r w:rsidRPr="001D1BDF">
        <w:rPr>
          <w:sz w:val="21"/>
          <w:szCs w:val="21"/>
        </w:rPr>
        <w:tab/>
        <w:t>____________________________</w:t>
      </w:r>
    </w:p>
    <w:p w:rsidR="00531234" w:rsidRPr="001D1BDF" w:rsidRDefault="00531234" w:rsidP="00531234">
      <w:pPr>
        <w:tabs>
          <w:tab w:val="left" w:pos="5103"/>
        </w:tabs>
        <w:spacing w:line="360" w:lineRule="auto"/>
        <w:rPr>
          <w:sz w:val="21"/>
          <w:szCs w:val="21"/>
        </w:rPr>
      </w:pPr>
      <w:r w:rsidRPr="001D1BDF">
        <w:rPr>
          <w:sz w:val="21"/>
          <w:szCs w:val="21"/>
        </w:rPr>
        <w:tab/>
        <w:t>____________________________</w:t>
      </w:r>
    </w:p>
    <w:p w:rsidR="00531234" w:rsidRPr="001D1BDF" w:rsidRDefault="00531234" w:rsidP="00531234">
      <w:pPr>
        <w:tabs>
          <w:tab w:val="left" w:pos="5103"/>
          <w:tab w:val="left" w:pos="5670"/>
        </w:tabs>
        <w:rPr>
          <w:i/>
          <w:sz w:val="18"/>
          <w:szCs w:val="28"/>
        </w:rPr>
      </w:pPr>
      <w:r>
        <w:rPr>
          <w:i/>
          <w:sz w:val="20"/>
          <w:szCs w:val="28"/>
        </w:rPr>
        <w:tab/>
      </w:r>
      <w:r w:rsidRPr="001D1BDF">
        <w:rPr>
          <w:i/>
          <w:sz w:val="18"/>
          <w:szCs w:val="28"/>
        </w:rPr>
        <w:t>Adresse des zuständigen Gerichts</w:t>
      </w:r>
    </w:p>
    <w:p w:rsidR="00531234" w:rsidRPr="004E54E4" w:rsidRDefault="00531234" w:rsidP="00531234">
      <w:pPr>
        <w:tabs>
          <w:tab w:val="left" w:pos="5103"/>
          <w:tab w:val="left" w:pos="5670"/>
        </w:tabs>
        <w:spacing w:line="360" w:lineRule="auto"/>
        <w:rPr>
          <w:i/>
          <w:sz w:val="18"/>
          <w:szCs w:val="28"/>
        </w:rPr>
      </w:pPr>
      <w:r w:rsidRPr="001D1BDF">
        <w:rPr>
          <w:i/>
          <w:sz w:val="18"/>
          <w:szCs w:val="28"/>
        </w:rPr>
        <w:tab/>
        <w:t>(Gericht am Wohnsitz einer Partei)</w:t>
      </w:r>
    </w:p>
    <w:p w:rsidR="00531234" w:rsidRDefault="00531234" w:rsidP="00531234">
      <w:pPr>
        <w:spacing w:line="360" w:lineRule="auto"/>
        <w:jc w:val="center"/>
        <w:rPr>
          <w:sz w:val="24"/>
          <w:szCs w:val="28"/>
        </w:rPr>
      </w:pPr>
    </w:p>
    <w:p w:rsidR="00531234" w:rsidRPr="0033395C" w:rsidRDefault="00531234" w:rsidP="00531234">
      <w:pPr>
        <w:spacing w:after="120" w:line="360" w:lineRule="auto"/>
        <w:jc w:val="center"/>
        <w:rPr>
          <w:sz w:val="24"/>
          <w:szCs w:val="28"/>
        </w:rPr>
      </w:pPr>
    </w:p>
    <w:p w:rsidR="00531234" w:rsidRPr="00AF03D9" w:rsidRDefault="00531234" w:rsidP="00AF03D9">
      <w:pPr>
        <w:spacing w:line="360" w:lineRule="auto"/>
        <w:jc w:val="center"/>
        <w:rPr>
          <w:b/>
          <w:sz w:val="28"/>
          <w:szCs w:val="28"/>
        </w:rPr>
      </w:pPr>
      <w:r>
        <w:rPr>
          <w:b/>
          <w:sz w:val="28"/>
          <w:szCs w:val="28"/>
        </w:rPr>
        <w:t>Unterhaltsklage</w:t>
      </w:r>
    </w:p>
    <w:p w:rsidR="00531234" w:rsidRPr="009E1859" w:rsidRDefault="00531234" w:rsidP="00531234">
      <w:pPr>
        <w:spacing w:line="360" w:lineRule="auto"/>
        <w:jc w:val="center"/>
        <w:rPr>
          <w:sz w:val="24"/>
          <w:szCs w:val="24"/>
        </w:rPr>
      </w:pPr>
    </w:p>
    <w:p w:rsidR="00AF03D9" w:rsidRPr="009E1859" w:rsidRDefault="00AF03D9" w:rsidP="00531234">
      <w:pPr>
        <w:spacing w:line="360" w:lineRule="auto"/>
        <w:jc w:val="center"/>
        <w:rPr>
          <w:sz w:val="24"/>
          <w:szCs w:val="24"/>
        </w:rPr>
      </w:pPr>
    </w:p>
    <w:p w:rsidR="00531234" w:rsidRPr="008F4E23" w:rsidRDefault="00AF03D9" w:rsidP="00531234">
      <w:pPr>
        <w:tabs>
          <w:tab w:val="left" w:pos="1985"/>
        </w:tabs>
        <w:spacing w:line="360" w:lineRule="auto"/>
        <w:rPr>
          <w:b/>
          <w:sz w:val="24"/>
          <w:szCs w:val="24"/>
        </w:rPr>
      </w:pPr>
      <w:r>
        <w:rPr>
          <w:b/>
          <w:sz w:val="24"/>
          <w:szCs w:val="24"/>
        </w:rPr>
        <w:t>Kind</w:t>
      </w:r>
      <w:r w:rsidR="00531234">
        <w:rPr>
          <w:b/>
          <w:sz w:val="24"/>
          <w:szCs w:val="24"/>
        </w:rPr>
        <w:t>:</w:t>
      </w:r>
    </w:p>
    <w:p w:rsidR="00531234" w:rsidRPr="00961FEB" w:rsidRDefault="00531234" w:rsidP="00531234">
      <w:pPr>
        <w:tabs>
          <w:tab w:val="left" w:pos="3544"/>
        </w:tabs>
        <w:spacing w:line="360" w:lineRule="auto"/>
        <w:rPr>
          <w:sz w:val="24"/>
          <w:szCs w:val="24"/>
        </w:rPr>
      </w:pPr>
      <w:r w:rsidRPr="00961FEB">
        <w:rPr>
          <w:sz w:val="24"/>
          <w:szCs w:val="24"/>
        </w:rPr>
        <w:t>Vorname</w:t>
      </w:r>
      <w:r>
        <w:rPr>
          <w:sz w:val="24"/>
          <w:szCs w:val="24"/>
        </w:rPr>
        <w:t>(n)</w:t>
      </w:r>
      <w:r w:rsidRPr="00961FEB">
        <w:rPr>
          <w:sz w:val="24"/>
          <w:szCs w:val="24"/>
        </w:rPr>
        <w:t>:</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sidRPr="00961FEB">
        <w:rPr>
          <w:sz w:val="24"/>
          <w:szCs w:val="24"/>
        </w:rPr>
        <w:t>Nachname:</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sidRPr="00961FEB">
        <w:rPr>
          <w:sz w:val="24"/>
          <w:szCs w:val="24"/>
        </w:rPr>
        <w:t>Geburtsdatum:</w:t>
      </w:r>
      <w:r w:rsidRPr="00961FEB">
        <w:rPr>
          <w:sz w:val="24"/>
          <w:szCs w:val="24"/>
        </w:rPr>
        <w:tab/>
        <w:t>________________________________</w:t>
      </w:r>
    </w:p>
    <w:p w:rsidR="00531234" w:rsidRPr="00961FEB" w:rsidRDefault="00531234" w:rsidP="00AF03D9">
      <w:pPr>
        <w:tabs>
          <w:tab w:val="left" w:pos="567"/>
          <w:tab w:val="left" w:pos="3544"/>
        </w:tabs>
        <w:spacing w:line="360" w:lineRule="auto"/>
        <w:rPr>
          <w:sz w:val="24"/>
          <w:szCs w:val="24"/>
        </w:rPr>
      </w:pPr>
      <w:r>
        <w:rPr>
          <w:sz w:val="24"/>
          <w:szCs w:val="24"/>
        </w:rPr>
        <w:t>Heimatort/Staats</w:t>
      </w:r>
      <w:r w:rsidRPr="00961FEB">
        <w:rPr>
          <w:sz w:val="24"/>
          <w:szCs w:val="24"/>
        </w:rPr>
        <w:t>angehörigkeit:</w:t>
      </w:r>
      <w:r w:rsidRPr="00961FEB">
        <w:rPr>
          <w:sz w:val="24"/>
          <w:szCs w:val="24"/>
        </w:rPr>
        <w:tab/>
        <w:t>________________________________</w:t>
      </w:r>
    </w:p>
    <w:p w:rsidR="00AF03D9" w:rsidRDefault="00AF03D9" w:rsidP="00531234">
      <w:pPr>
        <w:tabs>
          <w:tab w:val="left" w:pos="1985"/>
          <w:tab w:val="left" w:pos="3544"/>
        </w:tabs>
        <w:spacing w:line="360" w:lineRule="auto"/>
        <w:rPr>
          <w:sz w:val="24"/>
          <w:szCs w:val="24"/>
        </w:rPr>
      </w:pPr>
    </w:p>
    <w:p w:rsidR="00AF03D9" w:rsidRPr="008F4E23" w:rsidRDefault="00EB2793" w:rsidP="00AF03D9">
      <w:pPr>
        <w:tabs>
          <w:tab w:val="left" w:pos="1985"/>
        </w:tabs>
        <w:spacing w:line="360" w:lineRule="auto"/>
        <w:rPr>
          <w:b/>
          <w:sz w:val="24"/>
          <w:szCs w:val="24"/>
        </w:rPr>
      </w:pPr>
      <w:r>
        <w:rPr>
          <w:b/>
          <w:sz w:val="24"/>
          <w:szCs w:val="24"/>
        </w:rPr>
        <w:t>G</w:t>
      </w:r>
      <w:r w:rsidR="00AF03D9">
        <w:rPr>
          <w:b/>
          <w:sz w:val="24"/>
          <w:szCs w:val="24"/>
        </w:rPr>
        <w:t>esetzlicher Vertreter:</w:t>
      </w:r>
    </w:p>
    <w:p w:rsidR="00AF03D9" w:rsidRPr="00961FEB" w:rsidRDefault="00AF03D9" w:rsidP="00AF03D9">
      <w:pPr>
        <w:tabs>
          <w:tab w:val="left" w:pos="3544"/>
        </w:tabs>
        <w:spacing w:line="360" w:lineRule="auto"/>
        <w:rPr>
          <w:sz w:val="24"/>
          <w:szCs w:val="24"/>
        </w:rPr>
      </w:pPr>
      <w:r w:rsidRPr="00961FEB">
        <w:rPr>
          <w:sz w:val="24"/>
          <w:szCs w:val="24"/>
        </w:rPr>
        <w:t>Vorname</w:t>
      </w:r>
      <w:r>
        <w:rPr>
          <w:sz w:val="24"/>
          <w:szCs w:val="24"/>
        </w:rPr>
        <w:t>(n)</w:t>
      </w:r>
      <w:r w:rsidRPr="00961FEB">
        <w:rPr>
          <w:sz w:val="24"/>
          <w:szCs w:val="24"/>
        </w:rPr>
        <w:t>:</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sidRPr="00961FEB">
        <w:rPr>
          <w:sz w:val="24"/>
          <w:szCs w:val="24"/>
        </w:rPr>
        <w:t>Nachname:</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sidRPr="00961FEB">
        <w:rPr>
          <w:sz w:val="24"/>
          <w:szCs w:val="24"/>
        </w:rPr>
        <w:t>Geburtsdatum:</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Pr>
          <w:sz w:val="24"/>
          <w:szCs w:val="24"/>
        </w:rPr>
        <w:t>Heimatort/Staats</w:t>
      </w:r>
      <w:r w:rsidRPr="00961FEB">
        <w:rPr>
          <w:sz w:val="24"/>
          <w:szCs w:val="24"/>
        </w:rPr>
        <w:t>angehörigkeit:</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Pr>
          <w:sz w:val="24"/>
          <w:szCs w:val="24"/>
        </w:rPr>
        <w:t>Beruf:</w:t>
      </w:r>
      <w:r w:rsidRPr="00961FEB">
        <w:rPr>
          <w:sz w:val="24"/>
          <w:szCs w:val="24"/>
        </w:rPr>
        <w:tab/>
        <w:t>________________________________</w:t>
      </w:r>
    </w:p>
    <w:p w:rsidR="00AF03D9" w:rsidRDefault="00AF03D9" w:rsidP="00AF03D9">
      <w:pPr>
        <w:tabs>
          <w:tab w:val="left" w:pos="3544"/>
        </w:tabs>
        <w:spacing w:line="360" w:lineRule="auto"/>
        <w:rPr>
          <w:sz w:val="24"/>
          <w:szCs w:val="24"/>
        </w:rPr>
      </w:pPr>
      <w:r>
        <w:rPr>
          <w:sz w:val="24"/>
          <w:szCs w:val="24"/>
        </w:rPr>
        <w:t>Adresse</w:t>
      </w:r>
      <w:r w:rsidRPr="00961FEB">
        <w:rPr>
          <w:sz w:val="24"/>
          <w:szCs w:val="24"/>
        </w:rPr>
        <w:t>:</w:t>
      </w:r>
      <w:r w:rsidRPr="00961FEB">
        <w:rPr>
          <w:sz w:val="24"/>
          <w:szCs w:val="24"/>
        </w:rPr>
        <w:tab/>
        <w:t>________________________________</w:t>
      </w:r>
    </w:p>
    <w:p w:rsidR="00AF03D9" w:rsidRPr="00961FEB" w:rsidRDefault="00AF03D9" w:rsidP="00AF03D9">
      <w:pPr>
        <w:tabs>
          <w:tab w:val="left" w:pos="3544"/>
        </w:tabs>
        <w:spacing w:line="360" w:lineRule="auto"/>
        <w:rPr>
          <w:sz w:val="24"/>
          <w:szCs w:val="24"/>
        </w:rPr>
      </w:pPr>
      <w:r>
        <w:rPr>
          <w:sz w:val="24"/>
          <w:szCs w:val="24"/>
        </w:rPr>
        <w:t>PLZ / Wohnort:</w:t>
      </w:r>
      <w:r>
        <w:rPr>
          <w:sz w:val="24"/>
          <w:szCs w:val="24"/>
        </w:rPr>
        <w:tab/>
      </w:r>
      <w:r w:rsidRPr="00961FEB">
        <w:rPr>
          <w:sz w:val="24"/>
          <w:szCs w:val="24"/>
        </w:rPr>
        <w:t>________________________________</w:t>
      </w:r>
    </w:p>
    <w:p w:rsidR="00AF03D9" w:rsidRDefault="00AF03D9" w:rsidP="00AF03D9">
      <w:pPr>
        <w:tabs>
          <w:tab w:val="left" w:pos="3544"/>
        </w:tabs>
        <w:spacing w:line="360" w:lineRule="auto"/>
        <w:rPr>
          <w:sz w:val="24"/>
          <w:szCs w:val="24"/>
        </w:rPr>
      </w:pPr>
      <w:r>
        <w:rPr>
          <w:sz w:val="24"/>
          <w:szCs w:val="24"/>
        </w:rPr>
        <w:t>Telefon</w:t>
      </w:r>
      <w:r w:rsidRPr="00961FEB">
        <w:rPr>
          <w:sz w:val="24"/>
          <w:szCs w:val="24"/>
        </w:rPr>
        <w:t>:</w:t>
      </w:r>
      <w:r w:rsidRPr="00961FEB">
        <w:rPr>
          <w:sz w:val="24"/>
          <w:szCs w:val="24"/>
        </w:rPr>
        <w:tab/>
        <w:t>________________________________</w:t>
      </w:r>
    </w:p>
    <w:p w:rsidR="00AF03D9" w:rsidRDefault="00AF03D9" w:rsidP="00531234">
      <w:pPr>
        <w:tabs>
          <w:tab w:val="left" w:pos="1985"/>
          <w:tab w:val="left" w:pos="3544"/>
        </w:tabs>
        <w:spacing w:line="360" w:lineRule="auto"/>
        <w:rPr>
          <w:sz w:val="24"/>
          <w:szCs w:val="24"/>
        </w:rPr>
      </w:pPr>
    </w:p>
    <w:p w:rsidR="00AF03D9" w:rsidRDefault="00AF03D9" w:rsidP="00531234">
      <w:pPr>
        <w:tabs>
          <w:tab w:val="left" w:pos="1985"/>
          <w:tab w:val="left" w:pos="3544"/>
        </w:tabs>
        <w:spacing w:line="360" w:lineRule="auto"/>
        <w:rPr>
          <w:sz w:val="24"/>
          <w:szCs w:val="24"/>
        </w:rPr>
      </w:pPr>
    </w:p>
    <w:p w:rsidR="00AF03D9" w:rsidRPr="00AF03D9" w:rsidRDefault="00AF03D9" w:rsidP="00531234">
      <w:pPr>
        <w:tabs>
          <w:tab w:val="left" w:pos="1985"/>
          <w:tab w:val="left" w:pos="3544"/>
        </w:tabs>
        <w:spacing w:line="360" w:lineRule="auto"/>
        <w:rPr>
          <w:b/>
          <w:sz w:val="24"/>
          <w:szCs w:val="24"/>
        </w:rPr>
      </w:pPr>
      <w:r>
        <w:rPr>
          <w:b/>
          <w:sz w:val="24"/>
          <w:szCs w:val="24"/>
        </w:rPr>
        <w:t>Klagende Partei:</w:t>
      </w:r>
    </w:p>
    <w:p w:rsidR="00AF03D9" w:rsidRDefault="00715AE4" w:rsidP="00AF03D9">
      <w:pPr>
        <w:tabs>
          <w:tab w:val="left" w:pos="567"/>
          <w:tab w:val="left" w:pos="1985"/>
          <w:tab w:val="left" w:pos="3544"/>
        </w:tabs>
        <w:spacing w:line="360" w:lineRule="auto"/>
        <w:rPr>
          <w:sz w:val="24"/>
          <w:szCs w:val="24"/>
        </w:rPr>
      </w:pPr>
      <w:sdt>
        <w:sdtPr>
          <w:rPr>
            <w:sz w:val="24"/>
            <w:szCs w:val="24"/>
          </w:rPr>
          <w:id w:val="-2050216594"/>
          <w14:checkbox>
            <w14:checked w14:val="0"/>
            <w14:checkedState w14:val="2612" w14:font="MS Gothic"/>
            <w14:uncheckedState w14:val="2610" w14:font="MS Gothic"/>
          </w14:checkbox>
        </w:sdtPr>
        <w:sdtEndPr/>
        <w:sdtContent>
          <w:r w:rsidR="00AF03D9">
            <w:rPr>
              <w:rFonts w:ascii="MS Gothic" w:eastAsia="MS Gothic" w:hAnsi="MS Gothic" w:hint="eastAsia"/>
              <w:sz w:val="24"/>
              <w:szCs w:val="24"/>
            </w:rPr>
            <w:t>☐</w:t>
          </w:r>
        </w:sdtContent>
      </w:sdt>
      <w:r w:rsidR="00AF03D9">
        <w:rPr>
          <w:sz w:val="24"/>
          <w:szCs w:val="24"/>
        </w:rPr>
        <w:tab/>
        <w:t>Kind</w:t>
      </w:r>
    </w:p>
    <w:p w:rsidR="00AF03D9" w:rsidRPr="00961FEB" w:rsidRDefault="00715AE4" w:rsidP="00AF03D9">
      <w:pPr>
        <w:tabs>
          <w:tab w:val="left" w:pos="567"/>
          <w:tab w:val="left" w:pos="1985"/>
          <w:tab w:val="left" w:pos="3544"/>
        </w:tabs>
        <w:spacing w:line="360" w:lineRule="auto"/>
        <w:rPr>
          <w:sz w:val="24"/>
          <w:szCs w:val="24"/>
        </w:rPr>
      </w:pPr>
      <w:sdt>
        <w:sdtPr>
          <w:rPr>
            <w:sz w:val="24"/>
            <w:szCs w:val="24"/>
          </w:rPr>
          <w:id w:val="658809666"/>
          <w14:checkbox>
            <w14:checked w14:val="0"/>
            <w14:checkedState w14:val="2612" w14:font="MS Gothic"/>
            <w14:uncheckedState w14:val="2610" w14:font="MS Gothic"/>
          </w14:checkbox>
        </w:sdtPr>
        <w:sdtEndPr/>
        <w:sdtContent>
          <w:r w:rsidR="00AF03D9">
            <w:rPr>
              <w:rFonts w:ascii="MS Gothic" w:eastAsia="MS Gothic" w:hAnsi="MS Gothic" w:hint="eastAsia"/>
              <w:sz w:val="24"/>
              <w:szCs w:val="24"/>
            </w:rPr>
            <w:t>☐</w:t>
          </w:r>
        </w:sdtContent>
      </w:sdt>
      <w:r w:rsidR="00AF03D9">
        <w:rPr>
          <w:sz w:val="24"/>
          <w:szCs w:val="24"/>
        </w:rPr>
        <w:tab/>
        <w:t>gesetzlicher Vertreter</w:t>
      </w:r>
    </w:p>
    <w:p w:rsidR="00AF03D9" w:rsidRDefault="00AF03D9">
      <w:pPr>
        <w:rPr>
          <w:sz w:val="24"/>
          <w:szCs w:val="24"/>
        </w:rPr>
      </w:pPr>
    </w:p>
    <w:p w:rsidR="00AF03D9" w:rsidRDefault="00AF03D9">
      <w:pPr>
        <w:rPr>
          <w:sz w:val="24"/>
          <w:szCs w:val="24"/>
        </w:rPr>
      </w:pPr>
    </w:p>
    <w:p w:rsidR="00531234" w:rsidRDefault="00531234" w:rsidP="00531234">
      <w:pPr>
        <w:tabs>
          <w:tab w:val="left" w:pos="1985"/>
          <w:tab w:val="left" w:pos="3544"/>
        </w:tabs>
        <w:spacing w:line="360" w:lineRule="auto"/>
        <w:jc w:val="center"/>
        <w:rPr>
          <w:sz w:val="24"/>
          <w:szCs w:val="24"/>
        </w:rPr>
      </w:pPr>
      <w:r>
        <w:rPr>
          <w:sz w:val="24"/>
          <w:szCs w:val="24"/>
        </w:rPr>
        <w:t>gegen</w:t>
      </w:r>
    </w:p>
    <w:p w:rsidR="00531234" w:rsidRDefault="00531234" w:rsidP="00531234">
      <w:pPr>
        <w:tabs>
          <w:tab w:val="left" w:pos="1985"/>
          <w:tab w:val="left" w:pos="3544"/>
        </w:tabs>
        <w:spacing w:line="360" w:lineRule="auto"/>
        <w:rPr>
          <w:sz w:val="24"/>
          <w:szCs w:val="24"/>
        </w:rPr>
      </w:pPr>
    </w:p>
    <w:p w:rsidR="00AF03D9" w:rsidRDefault="00AF03D9">
      <w:pPr>
        <w:rPr>
          <w:b/>
          <w:sz w:val="24"/>
          <w:szCs w:val="24"/>
        </w:rPr>
      </w:pPr>
      <w:r>
        <w:rPr>
          <w:b/>
          <w:sz w:val="24"/>
          <w:szCs w:val="24"/>
        </w:rPr>
        <w:br w:type="page"/>
      </w:r>
    </w:p>
    <w:p w:rsidR="00531234" w:rsidRPr="008F4E23" w:rsidRDefault="00531234" w:rsidP="00531234">
      <w:pPr>
        <w:tabs>
          <w:tab w:val="left" w:pos="1985"/>
          <w:tab w:val="left" w:pos="3544"/>
        </w:tabs>
        <w:spacing w:line="360" w:lineRule="auto"/>
        <w:rPr>
          <w:b/>
          <w:sz w:val="24"/>
          <w:szCs w:val="24"/>
        </w:rPr>
      </w:pPr>
      <w:r>
        <w:rPr>
          <w:b/>
          <w:sz w:val="24"/>
          <w:szCs w:val="24"/>
        </w:rPr>
        <w:lastRenderedPageBreak/>
        <w:t>Beklagter Elternteil:</w:t>
      </w:r>
    </w:p>
    <w:p w:rsidR="00531234" w:rsidRPr="00961FEB" w:rsidRDefault="00531234" w:rsidP="00531234">
      <w:pPr>
        <w:tabs>
          <w:tab w:val="left" w:pos="3544"/>
        </w:tabs>
        <w:spacing w:line="360" w:lineRule="auto"/>
        <w:rPr>
          <w:sz w:val="24"/>
          <w:szCs w:val="24"/>
        </w:rPr>
      </w:pPr>
      <w:r w:rsidRPr="00961FEB">
        <w:rPr>
          <w:sz w:val="24"/>
          <w:szCs w:val="24"/>
        </w:rPr>
        <w:t>Vorname</w:t>
      </w:r>
      <w:r>
        <w:rPr>
          <w:sz w:val="24"/>
          <w:szCs w:val="24"/>
        </w:rPr>
        <w:t>(n)</w:t>
      </w:r>
      <w:r w:rsidRPr="00961FEB">
        <w:rPr>
          <w:sz w:val="24"/>
          <w:szCs w:val="24"/>
        </w:rPr>
        <w:t>:</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sidRPr="00961FEB">
        <w:rPr>
          <w:sz w:val="24"/>
          <w:szCs w:val="24"/>
        </w:rPr>
        <w:t>Nachname:</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sidRPr="00961FEB">
        <w:rPr>
          <w:sz w:val="24"/>
          <w:szCs w:val="24"/>
        </w:rPr>
        <w:t>Geburtsdatum:</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Pr>
          <w:sz w:val="24"/>
          <w:szCs w:val="24"/>
        </w:rPr>
        <w:t>Heimatort/Staats</w:t>
      </w:r>
      <w:r w:rsidRPr="00961FEB">
        <w:rPr>
          <w:sz w:val="24"/>
          <w:szCs w:val="24"/>
        </w:rPr>
        <w:t>angehörigkeit:</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Pr>
          <w:sz w:val="24"/>
          <w:szCs w:val="24"/>
        </w:rPr>
        <w:t>Beruf</w:t>
      </w:r>
      <w:r w:rsidRPr="00961FEB">
        <w:rPr>
          <w:sz w:val="24"/>
          <w:szCs w:val="24"/>
        </w:rPr>
        <w:t>:</w:t>
      </w:r>
      <w:r w:rsidRPr="00961FEB">
        <w:rPr>
          <w:sz w:val="24"/>
          <w:szCs w:val="24"/>
        </w:rPr>
        <w:tab/>
        <w:t>________________________________</w:t>
      </w:r>
    </w:p>
    <w:p w:rsidR="00531234" w:rsidRDefault="00531234" w:rsidP="00531234">
      <w:pPr>
        <w:tabs>
          <w:tab w:val="left" w:pos="3544"/>
        </w:tabs>
        <w:spacing w:line="360" w:lineRule="auto"/>
        <w:rPr>
          <w:sz w:val="24"/>
          <w:szCs w:val="24"/>
        </w:rPr>
      </w:pPr>
      <w:r>
        <w:rPr>
          <w:sz w:val="24"/>
          <w:szCs w:val="24"/>
        </w:rPr>
        <w:t>Adresse</w:t>
      </w:r>
      <w:r w:rsidRPr="00961FEB">
        <w:rPr>
          <w:sz w:val="24"/>
          <w:szCs w:val="24"/>
        </w:rPr>
        <w:t>:</w:t>
      </w:r>
      <w:r w:rsidRPr="00961FEB">
        <w:rPr>
          <w:sz w:val="24"/>
          <w:szCs w:val="24"/>
        </w:rPr>
        <w:tab/>
        <w:t>________________________________</w:t>
      </w:r>
    </w:p>
    <w:p w:rsidR="00531234" w:rsidRPr="00961FEB" w:rsidRDefault="00531234" w:rsidP="00531234">
      <w:pPr>
        <w:tabs>
          <w:tab w:val="left" w:pos="3544"/>
        </w:tabs>
        <w:spacing w:line="360" w:lineRule="auto"/>
        <w:rPr>
          <w:sz w:val="24"/>
          <w:szCs w:val="24"/>
        </w:rPr>
      </w:pPr>
      <w:r>
        <w:rPr>
          <w:sz w:val="24"/>
          <w:szCs w:val="24"/>
        </w:rPr>
        <w:t>PLZ / Wohnort:</w:t>
      </w:r>
      <w:r>
        <w:rPr>
          <w:sz w:val="24"/>
          <w:szCs w:val="24"/>
        </w:rPr>
        <w:tab/>
      </w:r>
      <w:r w:rsidRPr="00961FEB">
        <w:rPr>
          <w:sz w:val="24"/>
          <w:szCs w:val="24"/>
        </w:rPr>
        <w:t>________________________________</w:t>
      </w:r>
    </w:p>
    <w:p w:rsidR="00531234" w:rsidRDefault="00531234" w:rsidP="00531234">
      <w:pPr>
        <w:tabs>
          <w:tab w:val="left" w:pos="3544"/>
        </w:tabs>
        <w:spacing w:line="360" w:lineRule="auto"/>
        <w:rPr>
          <w:sz w:val="24"/>
          <w:szCs w:val="24"/>
        </w:rPr>
      </w:pPr>
      <w:r>
        <w:rPr>
          <w:sz w:val="24"/>
          <w:szCs w:val="24"/>
        </w:rPr>
        <w:t>Telefon</w:t>
      </w:r>
      <w:r w:rsidRPr="00961FEB">
        <w:rPr>
          <w:sz w:val="24"/>
          <w:szCs w:val="24"/>
        </w:rPr>
        <w:t>:</w:t>
      </w:r>
      <w:r w:rsidRPr="00961FEB">
        <w:rPr>
          <w:sz w:val="24"/>
          <w:szCs w:val="24"/>
        </w:rPr>
        <w:tab/>
        <w:t>________________________________</w:t>
      </w:r>
    </w:p>
    <w:p w:rsidR="00AF03D9" w:rsidRDefault="00AF03D9" w:rsidP="00531234">
      <w:pPr>
        <w:tabs>
          <w:tab w:val="left" w:pos="3544"/>
        </w:tabs>
        <w:spacing w:line="360" w:lineRule="auto"/>
        <w:rPr>
          <w:sz w:val="24"/>
          <w:szCs w:val="24"/>
        </w:rPr>
      </w:pPr>
    </w:p>
    <w:p w:rsidR="00AF03D9" w:rsidRPr="00961FEB" w:rsidRDefault="00AF03D9" w:rsidP="00531234">
      <w:pPr>
        <w:tabs>
          <w:tab w:val="left" w:pos="3544"/>
        </w:tabs>
        <w:spacing w:line="360" w:lineRule="auto"/>
        <w:rPr>
          <w:sz w:val="24"/>
          <w:szCs w:val="24"/>
        </w:rPr>
      </w:pPr>
    </w:p>
    <w:p w:rsidR="00E75753" w:rsidRPr="00E75753" w:rsidRDefault="00E75753" w:rsidP="00E75753">
      <w:r w:rsidRPr="00E75753">
        <w:rPr>
          <w:noProof/>
          <w:sz w:val="24"/>
          <w:szCs w:val="24"/>
          <w:u w:val="single"/>
        </w:rPr>
        <mc:AlternateContent>
          <mc:Choice Requires="wps">
            <w:drawing>
              <wp:anchor distT="0" distB="0" distL="114300" distR="114300" simplePos="0" relativeHeight="251662336" behindDoc="1" locked="1" layoutInCell="1" allowOverlap="1" wp14:anchorId="05735671" wp14:editId="34C7E506">
                <wp:simplePos x="0" y="0"/>
                <wp:positionH relativeFrom="margin">
                  <wp:align>left</wp:align>
                </wp:positionH>
                <wp:positionV relativeFrom="paragraph">
                  <wp:posOffset>0</wp:posOffset>
                </wp:positionV>
                <wp:extent cx="5759450" cy="283845"/>
                <wp:effectExtent l="0" t="0" r="12700" b="20955"/>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3845"/>
                        </a:xfrm>
                        <a:prstGeom prst="rect">
                          <a:avLst/>
                        </a:prstGeom>
                        <a:solidFill>
                          <a:sysClr val="window" lastClr="FFFFFF">
                            <a:lumMod val="95000"/>
                          </a:sysClr>
                        </a:solidFill>
                        <a:ln w="9525">
                          <a:solidFill>
                            <a:srgbClr val="000000"/>
                          </a:solidFill>
                          <a:miter lim="800000"/>
                          <a:headEnd/>
                          <a:tailEnd/>
                        </a:ln>
                      </wps:spPr>
                      <wps:txbx>
                        <w:txbxContent>
                          <w:p w:rsidR="00E75753" w:rsidRPr="00E75753" w:rsidRDefault="00E75753" w:rsidP="00E75753">
                            <w:pPr>
                              <w:rPr>
                                <w:b/>
                                <w:sz w:val="24"/>
                              </w:rPr>
                            </w:pPr>
                            <w:r>
                              <w:rPr>
                                <w:b/>
                                <w:sz w:val="24"/>
                              </w:rPr>
                              <w:t>Rechtsbegehren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735671" id="_x0000_t202" coordsize="21600,21600" o:spt="202" path="m,l,21600r21600,l21600,xe">
                <v:stroke joinstyle="miter"/>
                <v:path gradientshapeok="t" o:connecttype="rect"/>
              </v:shapetype>
              <v:shape id="Textfeld 2" o:spid="_x0000_s1026" type="#_x0000_t202" style="position:absolute;margin-left:0;margin-top:0;width:453.5pt;height:22.3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" fillcolor="#f2f2f2">
                <v:textbox>
                  <w:txbxContent>
                    <w:p w:rsidR="00E75753" w:rsidRPr="00E75753" w:rsidRDefault="00E75753" w:rsidP="00E75753">
                      <w:pPr>
                        <w:rPr>
                          <w:b/>
                          <w:sz w:val="24"/>
                        </w:rPr>
                      </w:pPr>
                      <w:r>
                        <w:rPr>
                          <w:b/>
                          <w:sz w:val="24"/>
                        </w:rPr>
                        <w:t>Rechtsbegehren</w:t>
                      </w:r>
                    </w:p>
                  </w:txbxContent>
                </v:textbox>
                <w10:wrap type="topAndBottom" anchorx="margin"/>
                <w10:anchorlock/>
              </v:shape>
            </w:pict>
          </mc:Fallback>
        </mc:AlternateContent>
      </w:r>
    </w:p>
    <w:p w:rsidR="007C201B" w:rsidRPr="007C201B" w:rsidRDefault="007C201B" w:rsidP="007C201B">
      <w:pPr>
        <w:spacing w:before="120" w:line="360" w:lineRule="auto"/>
        <w:jc w:val="both"/>
        <w:rPr>
          <w:i/>
        </w:rPr>
      </w:pPr>
      <w:r w:rsidRPr="007C201B">
        <w:rPr>
          <w:i/>
          <w:u w:val="single"/>
        </w:rPr>
        <w:t>Hinweis:</w:t>
      </w:r>
      <w:r w:rsidRPr="007C201B">
        <w:rPr>
          <w:i/>
        </w:rPr>
        <w:t xml:space="preserve"> </w:t>
      </w:r>
      <w:r>
        <w:rPr>
          <w:i/>
        </w:rPr>
        <w:t>Der Elternteil</w:t>
      </w:r>
      <w:r w:rsidRPr="007C201B">
        <w:rPr>
          <w:i/>
        </w:rPr>
        <w:t xml:space="preserve">, bei dem </w:t>
      </w:r>
      <w:r>
        <w:rPr>
          <w:i/>
        </w:rPr>
        <w:t>das Kind</w:t>
      </w:r>
      <w:r w:rsidRPr="007C201B">
        <w:rPr>
          <w:i/>
        </w:rPr>
        <w:t xml:space="preserve"> nicht mehrheitlich wohn</w:t>
      </w:r>
      <w:r>
        <w:rPr>
          <w:i/>
        </w:rPr>
        <w:t>t</w:t>
      </w:r>
      <w:r w:rsidRPr="007C201B">
        <w:rPr>
          <w:i/>
        </w:rPr>
        <w:t xml:space="preserve">, hat in der Regel einen Kinderunterhaltsbeitrag (Barunterhalt und Betreuungsunterhalt) zu leisten. Der Barunterhalt umfasst alle Ausgaben für das Kind, wie bspw. Krankenkassenprämien, Wohnkosten, Drittbetreuungskosten, etc. Ein Betreuungsunterhalt ist in dem Umfang geschuldet, in dem der betreuende Elternteil seine grundlegenden Lebenshaltungskosten mit seinem Einkommen nicht decken kann. </w:t>
      </w:r>
    </w:p>
    <w:p w:rsidR="007C201B" w:rsidRPr="00AF03D9" w:rsidRDefault="007C201B" w:rsidP="007C201B">
      <w:pPr>
        <w:spacing w:before="120" w:line="360" w:lineRule="auto"/>
        <w:rPr>
          <w:sz w:val="24"/>
        </w:rPr>
      </w:pPr>
    </w:p>
    <w:p w:rsidR="007C201B" w:rsidRPr="00AF03D9" w:rsidRDefault="00715AE4" w:rsidP="007C201B">
      <w:pPr>
        <w:spacing w:line="360" w:lineRule="auto"/>
        <w:ind w:left="567" w:hanging="567"/>
        <w:jc w:val="both"/>
        <w:rPr>
          <w:sz w:val="24"/>
        </w:rPr>
      </w:pPr>
      <w:sdt>
        <w:sdtPr>
          <w:rPr>
            <w:sz w:val="24"/>
          </w:rPr>
          <w:id w:val="-1527478881"/>
          <w14:checkbox>
            <w14:checked w14:val="0"/>
            <w14:checkedState w14:val="2612" w14:font="MS Gothic"/>
            <w14:uncheckedState w14:val="2610" w14:font="MS Gothic"/>
          </w14:checkbox>
        </w:sdtPr>
        <w:sdtEndPr/>
        <w:sdtContent>
          <w:r w:rsidR="007C201B" w:rsidRPr="00AF03D9">
            <w:rPr>
              <w:rFonts w:ascii="MS Gothic" w:eastAsia="MS Gothic" w:hAnsi="MS Gothic" w:hint="eastAsia"/>
              <w:sz w:val="24"/>
            </w:rPr>
            <w:t>☐</w:t>
          </w:r>
        </w:sdtContent>
      </w:sdt>
      <w:r w:rsidR="007C201B" w:rsidRPr="00AF03D9">
        <w:rPr>
          <w:sz w:val="24"/>
        </w:rPr>
        <w:tab/>
      </w:r>
      <w:r w:rsidR="007C201B" w:rsidRPr="00AF03D9">
        <w:rPr>
          <w:sz w:val="24"/>
        </w:rPr>
        <w:fldChar w:fldCharType="begin">
          <w:ffData>
            <w:name w:val=""/>
            <w:enabled/>
            <w:calcOnExit w:val="0"/>
            <w:textInput>
              <w:default w:val="Die Mutter"/>
            </w:textInput>
          </w:ffData>
        </w:fldChar>
      </w:r>
      <w:r w:rsidR="007C201B" w:rsidRPr="00AF03D9">
        <w:rPr>
          <w:sz w:val="24"/>
        </w:rPr>
        <w:instrText xml:space="preserve"> FORMTEXT </w:instrText>
      </w:r>
      <w:r w:rsidR="007C201B" w:rsidRPr="00AF03D9">
        <w:rPr>
          <w:sz w:val="24"/>
        </w:rPr>
      </w:r>
      <w:r w:rsidR="007C201B" w:rsidRPr="00AF03D9">
        <w:rPr>
          <w:sz w:val="24"/>
        </w:rPr>
        <w:fldChar w:fldCharType="separate"/>
      </w:r>
      <w:r w:rsidR="007C201B" w:rsidRPr="00AF03D9">
        <w:rPr>
          <w:sz w:val="24"/>
        </w:rPr>
        <w:t>Die Mutter</w:t>
      </w:r>
      <w:r w:rsidR="007C201B" w:rsidRPr="00AF03D9">
        <w:rPr>
          <w:sz w:val="24"/>
        </w:rPr>
        <w:fldChar w:fldCharType="end"/>
      </w:r>
      <w:r w:rsidR="007C201B" w:rsidRPr="00AF03D9">
        <w:rPr>
          <w:sz w:val="24"/>
        </w:rPr>
        <w:t xml:space="preserve"> / </w:t>
      </w:r>
      <w:r w:rsidR="007C201B" w:rsidRPr="00AF03D9">
        <w:rPr>
          <w:sz w:val="24"/>
        </w:rPr>
        <w:fldChar w:fldCharType="begin">
          <w:ffData>
            <w:name w:val=""/>
            <w:enabled/>
            <w:calcOnExit w:val="0"/>
            <w:textInput>
              <w:default w:val="Der Vater"/>
            </w:textInput>
          </w:ffData>
        </w:fldChar>
      </w:r>
      <w:r w:rsidR="007C201B" w:rsidRPr="00AF03D9">
        <w:rPr>
          <w:sz w:val="24"/>
        </w:rPr>
        <w:instrText xml:space="preserve"> FORMTEXT </w:instrText>
      </w:r>
      <w:r w:rsidR="007C201B" w:rsidRPr="00AF03D9">
        <w:rPr>
          <w:sz w:val="24"/>
        </w:rPr>
      </w:r>
      <w:r w:rsidR="007C201B" w:rsidRPr="00AF03D9">
        <w:rPr>
          <w:sz w:val="24"/>
        </w:rPr>
        <w:fldChar w:fldCharType="separate"/>
      </w:r>
      <w:r w:rsidR="007C201B" w:rsidRPr="00AF03D9">
        <w:rPr>
          <w:sz w:val="24"/>
        </w:rPr>
        <w:t>Der Vater</w:t>
      </w:r>
      <w:r w:rsidR="007C201B" w:rsidRPr="00AF03D9">
        <w:rPr>
          <w:sz w:val="24"/>
        </w:rPr>
        <w:fldChar w:fldCharType="end"/>
      </w:r>
      <w:r w:rsidR="007C201B" w:rsidRPr="00AF03D9">
        <w:rPr>
          <w:sz w:val="24"/>
        </w:rPr>
        <w:t xml:space="preserve"> hat </w:t>
      </w:r>
      <w:r w:rsidR="007C201B" w:rsidRPr="00AF03D9">
        <w:rPr>
          <w:sz w:val="24"/>
        </w:rPr>
        <w:fldChar w:fldCharType="begin">
          <w:ffData>
            <w:name w:val=""/>
            <w:enabled/>
            <w:calcOnExit w:val="0"/>
            <w:textInput>
              <w:default w:val="der Mutter"/>
            </w:textInput>
          </w:ffData>
        </w:fldChar>
      </w:r>
      <w:r w:rsidR="007C201B" w:rsidRPr="00AF03D9">
        <w:rPr>
          <w:sz w:val="24"/>
        </w:rPr>
        <w:instrText xml:space="preserve"> FORMTEXT </w:instrText>
      </w:r>
      <w:r w:rsidR="007C201B" w:rsidRPr="00AF03D9">
        <w:rPr>
          <w:sz w:val="24"/>
        </w:rPr>
      </w:r>
      <w:r w:rsidR="007C201B" w:rsidRPr="00AF03D9">
        <w:rPr>
          <w:sz w:val="24"/>
        </w:rPr>
        <w:fldChar w:fldCharType="separate"/>
      </w:r>
      <w:r w:rsidR="007C201B" w:rsidRPr="00AF03D9">
        <w:rPr>
          <w:sz w:val="24"/>
        </w:rPr>
        <w:t>der Mutter</w:t>
      </w:r>
      <w:r w:rsidR="007C201B" w:rsidRPr="00AF03D9">
        <w:rPr>
          <w:sz w:val="24"/>
        </w:rPr>
        <w:fldChar w:fldCharType="end"/>
      </w:r>
      <w:r w:rsidR="007C201B" w:rsidRPr="00AF03D9">
        <w:rPr>
          <w:sz w:val="24"/>
        </w:rPr>
        <w:t xml:space="preserve"> / </w:t>
      </w:r>
      <w:r w:rsidR="007C201B" w:rsidRPr="00AF03D9">
        <w:rPr>
          <w:sz w:val="24"/>
        </w:rPr>
        <w:fldChar w:fldCharType="begin">
          <w:ffData>
            <w:name w:val=""/>
            <w:enabled/>
            <w:calcOnExit w:val="0"/>
            <w:textInput>
              <w:default w:val="dem Vater"/>
            </w:textInput>
          </w:ffData>
        </w:fldChar>
      </w:r>
      <w:r w:rsidR="007C201B" w:rsidRPr="00AF03D9">
        <w:rPr>
          <w:sz w:val="24"/>
        </w:rPr>
        <w:instrText xml:space="preserve"> FORMTEXT </w:instrText>
      </w:r>
      <w:r w:rsidR="007C201B" w:rsidRPr="00AF03D9">
        <w:rPr>
          <w:sz w:val="24"/>
        </w:rPr>
      </w:r>
      <w:r w:rsidR="007C201B" w:rsidRPr="00AF03D9">
        <w:rPr>
          <w:sz w:val="24"/>
        </w:rPr>
        <w:fldChar w:fldCharType="separate"/>
      </w:r>
      <w:r w:rsidR="007C201B" w:rsidRPr="00AF03D9">
        <w:rPr>
          <w:sz w:val="24"/>
        </w:rPr>
        <w:t>dem Vater</w:t>
      </w:r>
      <w:r w:rsidR="007C201B" w:rsidRPr="00AF03D9">
        <w:rPr>
          <w:sz w:val="24"/>
        </w:rPr>
        <w:fldChar w:fldCharType="end"/>
      </w:r>
      <w:r w:rsidR="007C201B" w:rsidRPr="00AF03D9">
        <w:rPr>
          <w:sz w:val="24"/>
        </w:rPr>
        <w:t xml:space="preserve"> ab ___________ an den Unterhalt von _________________ einen monatlichen, je auf den Ersten des Monats vorauszahlbaren und gerichtsüblich indexierten Unterhaltsbeitrag von Fr. _____________, zzgl. allfälliger Kinder-/Ausbildungszulagen zu bezahlen.</w:t>
      </w:r>
    </w:p>
    <w:p w:rsidR="007C201B" w:rsidRPr="00AF03D9" w:rsidRDefault="007C201B" w:rsidP="007C201B">
      <w:pPr>
        <w:spacing w:line="360" w:lineRule="auto"/>
        <w:rPr>
          <w:sz w:val="24"/>
        </w:rPr>
      </w:pPr>
    </w:p>
    <w:p w:rsidR="007C201B" w:rsidRPr="00AF03D9" w:rsidRDefault="00715AE4" w:rsidP="007C201B">
      <w:pPr>
        <w:spacing w:line="360" w:lineRule="auto"/>
        <w:ind w:left="567" w:hanging="567"/>
        <w:rPr>
          <w:sz w:val="24"/>
        </w:rPr>
      </w:pPr>
      <w:sdt>
        <w:sdtPr>
          <w:rPr>
            <w:sz w:val="24"/>
          </w:rPr>
          <w:id w:val="-561790538"/>
          <w14:checkbox>
            <w14:checked w14:val="0"/>
            <w14:checkedState w14:val="2612" w14:font="MS Gothic"/>
            <w14:uncheckedState w14:val="2610" w14:font="MS Gothic"/>
          </w14:checkbox>
        </w:sdtPr>
        <w:sdtEndPr/>
        <w:sdtContent>
          <w:r w:rsidR="007C201B" w:rsidRPr="00AF03D9">
            <w:rPr>
              <w:rFonts w:ascii="MS Gothic" w:eastAsia="MS Gothic" w:hAnsi="MS Gothic" w:hint="eastAsia"/>
              <w:sz w:val="24"/>
            </w:rPr>
            <w:t>☐</w:t>
          </w:r>
        </w:sdtContent>
      </w:sdt>
      <w:r w:rsidR="007C201B" w:rsidRPr="00AF03D9">
        <w:rPr>
          <w:sz w:val="24"/>
        </w:rPr>
        <w:tab/>
        <w:t>Die Kinderunterhaltsbeiträge sind über die Volljährigkeit des Kindes</w:t>
      </w:r>
      <w:r w:rsidR="00BA40E6">
        <w:rPr>
          <w:sz w:val="24"/>
        </w:rPr>
        <w:t xml:space="preserve"> hinaus bis zum ordentlichen</w:t>
      </w:r>
      <w:r w:rsidR="007C201B" w:rsidRPr="00AF03D9">
        <w:rPr>
          <w:sz w:val="24"/>
        </w:rPr>
        <w:t xml:space="preserve"> Abschluss einer </w:t>
      </w:r>
      <w:r w:rsidR="00BA40E6">
        <w:rPr>
          <w:sz w:val="24"/>
        </w:rPr>
        <w:t xml:space="preserve">angemessenen </w:t>
      </w:r>
      <w:r w:rsidR="007C201B" w:rsidRPr="00AF03D9">
        <w:rPr>
          <w:sz w:val="24"/>
        </w:rPr>
        <w:t>Erstausbildung zu leisten.</w:t>
      </w:r>
    </w:p>
    <w:p w:rsidR="007C201B" w:rsidRPr="00AF03D9" w:rsidRDefault="007C201B" w:rsidP="007C201B">
      <w:pPr>
        <w:spacing w:line="360" w:lineRule="auto"/>
        <w:ind w:left="567" w:hanging="567"/>
        <w:rPr>
          <w:sz w:val="24"/>
        </w:rPr>
      </w:pPr>
    </w:p>
    <w:p w:rsidR="007C201B" w:rsidRPr="00AF03D9" w:rsidRDefault="00715AE4" w:rsidP="007C201B">
      <w:pPr>
        <w:spacing w:line="360" w:lineRule="auto"/>
        <w:ind w:left="567" w:hanging="567"/>
        <w:rPr>
          <w:sz w:val="24"/>
        </w:rPr>
      </w:pPr>
      <w:sdt>
        <w:sdtPr>
          <w:rPr>
            <w:sz w:val="24"/>
          </w:rPr>
          <w:id w:val="1385065295"/>
          <w14:checkbox>
            <w14:checked w14:val="0"/>
            <w14:checkedState w14:val="2612" w14:font="MS Gothic"/>
            <w14:uncheckedState w14:val="2610" w14:font="MS Gothic"/>
          </w14:checkbox>
        </w:sdtPr>
        <w:sdtEndPr/>
        <w:sdtContent>
          <w:r w:rsidR="007C201B" w:rsidRPr="00AF03D9">
            <w:rPr>
              <w:rFonts w:ascii="MS Gothic" w:eastAsia="MS Gothic" w:hAnsi="MS Gothic" w:hint="eastAsia"/>
              <w:sz w:val="24"/>
            </w:rPr>
            <w:t>☐</w:t>
          </w:r>
        </w:sdtContent>
      </w:sdt>
      <w:r w:rsidR="007C201B" w:rsidRPr="00AF03D9">
        <w:rPr>
          <w:sz w:val="24"/>
        </w:rPr>
        <w:tab/>
        <w:t>Allfällige Abstufungen des Kindesunterhalts sind vom Gericht vorzunehmen.</w:t>
      </w:r>
    </w:p>
    <w:p w:rsidR="00A57524" w:rsidRDefault="00A57524">
      <w:pPr>
        <w:rPr>
          <w:sz w:val="24"/>
        </w:rPr>
      </w:pPr>
    </w:p>
    <w:p w:rsidR="00A57524" w:rsidRDefault="00A57524">
      <w:pPr>
        <w:rPr>
          <w:b/>
          <w:sz w:val="24"/>
        </w:rPr>
        <w:sectPr w:rsidR="00A57524" w:rsidSect="005E7E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9" w:footer="709" w:gutter="0"/>
          <w:cols w:space="708"/>
          <w:titlePg/>
          <w:docGrid w:linePitch="360"/>
        </w:sectPr>
      </w:pPr>
    </w:p>
    <w:p w:rsidR="00A57524" w:rsidRPr="00A57524" w:rsidRDefault="00A57524" w:rsidP="00730FE3">
      <w:pPr>
        <w:rPr>
          <w:i/>
          <w:u w:val="single"/>
        </w:rPr>
      </w:pPr>
      <w:r w:rsidRPr="00A57524">
        <w:rPr>
          <w:noProof/>
          <w:sz w:val="24"/>
          <w:szCs w:val="24"/>
          <w:u w:val="single"/>
        </w:rPr>
        <w:lastRenderedPageBreak/>
        <mc:AlternateContent>
          <mc:Choice Requires="wps">
            <w:drawing>
              <wp:anchor distT="0" distB="0" distL="114300" distR="114300" simplePos="0" relativeHeight="251664384" behindDoc="0" locked="0" layoutInCell="1" allowOverlap="1" wp14:anchorId="3D50050F" wp14:editId="41DEDE60">
                <wp:simplePos x="0" y="0"/>
                <wp:positionH relativeFrom="margin">
                  <wp:align>right</wp:align>
                </wp:positionH>
                <wp:positionV relativeFrom="paragraph">
                  <wp:posOffset>0</wp:posOffset>
                </wp:positionV>
                <wp:extent cx="9048750" cy="283845"/>
                <wp:effectExtent l="0" t="0" r="19050" b="20955"/>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283845"/>
                        </a:xfrm>
                        <a:prstGeom prst="rect">
                          <a:avLst/>
                        </a:prstGeom>
                        <a:solidFill>
                          <a:sysClr val="window" lastClr="FFFFFF">
                            <a:lumMod val="95000"/>
                          </a:sysClr>
                        </a:solidFill>
                        <a:ln w="9525">
                          <a:solidFill>
                            <a:srgbClr val="000000"/>
                          </a:solidFill>
                          <a:miter lim="800000"/>
                          <a:headEnd/>
                          <a:tailEnd/>
                        </a:ln>
                      </wps:spPr>
                      <wps:txbx>
                        <w:txbxContent>
                          <w:p w:rsidR="00A57524" w:rsidRPr="007C201B" w:rsidRDefault="00A57524" w:rsidP="00A57524">
                            <w:pPr>
                              <w:rPr>
                                <w:b/>
                                <w:sz w:val="24"/>
                              </w:rPr>
                            </w:pPr>
                            <w:r>
                              <w:rPr>
                                <w:b/>
                                <w:sz w:val="24"/>
                              </w:rPr>
                              <w:t>Finanzielle Verhältnisse</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D50050F" id="_x0000_s1027" type="#_x0000_t202" style="position:absolute;margin-left:661.3pt;margin-top:0;width:712.5pt;height:22.3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" fillcolor="#f2f2f2">
                <v:textbox>
                  <w:txbxContent>
                    <w:p w:rsidR="00A57524" w:rsidRPr="007C201B" w:rsidRDefault="00A57524" w:rsidP="00A57524">
                      <w:pPr>
                        <w:rPr>
                          <w:b/>
                          <w:sz w:val="24"/>
                        </w:rPr>
                      </w:pPr>
                      <w:r>
                        <w:rPr>
                          <w:b/>
                          <w:sz w:val="24"/>
                        </w:rPr>
                        <w:t>Finanzielle Verhältnisse</w:t>
                      </w:r>
                    </w:p>
                  </w:txbxContent>
                </v:textbox>
                <w10:wrap type="topAndBottom" anchorx="margin"/>
              </v:shape>
            </w:pict>
          </mc:Fallback>
        </mc:AlternateContent>
      </w:r>
    </w:p>
    <w:p w:rsidR="009865CB" w:rsidRPr="008E2979" w:rsidRDefault="00730FE3" w:rsidP="008E2979">
      <w:pPr>
        <w:spacing w:after="120"/>
        <w:jc w:val="both"/>
        <w:rPr>
          <w:i/>
        </w:rPr>
      </w:pPr>
      <w:r w:rsidRPr="008E2979">
        <w:rPr>
          <w:i/>
          <w:u w:val="single"/>
        </w:rPr>
        <w:t>Hinweis:</w:t>
      </w:r>
      <w:r w:rsidRPr="008E2979">
        <w:rPr>
          <w:i/>
        </w:rPr>
        <w:t xml:space="preserve"> Einkommen und Auslagen verstehen sich pro Monat.</w:t>
      </w:r>
      <w:r w:rsidR="009865CB" w:rsidRPr="008E2979">
        <w:rPr>
          <w:i/>
        </w:rPr>
        <w:t xml:space="preserve"> Die Positionen sind soweit bekannt aufzuführen.</w:t>
      </w:r>
    </w:p>
    <w:p w:rsidR="00A57524" w:rsidRPr="008E2979" w:rsidRDefault="00730FE3" w:rsidP="008E2979">
      <w:pPr>
        <w:jc w:val="both"/>
        <w:rPr>
          <w:i/>
        </w:rPr>
      </w:pPr>
      <w:r w:rsidRPr="008E2979">
        <w:rPr>
          <w:i/>
          <w:u w:val="single"/>
        </w:rPr>
        <w:t>Hinweis:</w:t>
      </w:r>
      <w:r w:rsidRPr="008E2979">
        <w:rPr>
          <w:i/>
        </w:rPr>
        <w:t xml:space="preserve"> </w:t>
      </w:r>
      <w:r w:rsidRPr="008E2979">
        <w:rPr>
          <w:rFonts w:cs="Arial"/>
          <w:i/>
        </w:rPr>
        <w:t>Unter "Nettoeinkünfte" sind sämtliche Einnahmen wie Einkommen aus selbständiger oder unselbständiger Erwerbstätigkei</w:t>
      </w:r>
      <w:r w:rsidR="009865CB" w:rsidRPr="008E2979">
        <w:rPr>
          <w:rFonts w:cs="Arial"/>
          <w:i/>
        </w:rPr>
        <w:t>t (inkl. Anteil 13. </w:t>
      </w:r>
      <w:r w:rsidRPr="008E2979">
        <w:rPr>
          <w:rFonts w:cs="Arial"/>
          <w:i/>
        </w:rPr>
        <w:t>Monatslohn), Boni, Gratifikationen, Provisionen, aber auch Renten aus Sozialversicherungen, Vermögenserträge etc. aufzuführen</w:t>
      </w:r>
      <w:r w:rsidRPr="008E2979">
        <w:rPr>
          <w:i/>
        </w:rPr>
        <w:t>.</w:t>
      </w:r>
    </w:p>
    <w:p w:rsidR="008E2979" w:rsidRPr="008E2979" w:rsidRDefault="004965BC" w:rsidP="008E2979">
      <w:pPr>
        <w:jc w:val="both"/>
        <w:rPr>
          <w:i/>
        </w:rPr>
      </w:pPr>
      <w:r>
        <w:rPr>
          <w:i/>
        </w:rPr>
        <w:t xml:space="preserve">Bei den </w:t>
      </w:r>
      <w:r w:rsidR="008E2979" w:rsidRPr="008E2979">
        <w:rPr>
          <w:i/>
        </w:rPr>
        <w:t xml:space="preserve">Kinder-/Ausbildungszulagen </w:t>
      </w:r>
      <w:r>
        <w:rPr>
          <w:i/>
        </w:rPr>
        <w:t xml:space="preserve">ist anzugeben, wer sie bezieht. Sie </w:t>
      </w:r>
      <w:r w:rsidR="008E2979" w:rsidRPr="008E2979">
        <w:rPr>
          <w:i/>
        </w:rPr>
        <w:t xml:space="preserve">sind vom </w:t>
      </w:r>
      <w:r w:rsidR="00D11E8F">
        <w:rPr>
          <w:i/>
        </w:rPr>
        <w:t>Nettolohn abzuziehen und beim Kind</w:t>
      </w:r>
      <w:r w:rsidR="008E2979" w:rsidRPr="008E2979">
        <w:rPr>
          <w:i/>
        </w:rPr>
        <w:t xml:space="preserve"> aufzuführen.</w:t>
      </w:r>
    </w:p>
    <w:p w:rsidR="00730FE3" w:rsidRDefault="00730FE3">
      <w:pPr>
        <w:rPr>
          <w:sz w:val="24"/>
        </w:rPr>
      </w:pPr>
    </w:p>
    <w:tbl>
      <w:tblPr>
        <w:tblStyle w:val="Tabellenraster1"/>
        <w:tblpPr w:leftFromText="141" w:rightFromText="141" w:vertAnchor="text" w:horzAnchor="margin" w:tblpXSpec="center" w:tblpY="153"/>
        <w:tblW w:w="12469" w:type="dxa"/>
        <w:tblLook w:val="04A0" w:firstRow="1" w:lastRow="0" w:firstColumn="1" w:lastColumn="0" w:noHBand="0" w:noVBand="1"/>
      </w:tblPr>
      <w:tblGrid>
        <w:gridCol w:w="3964"/>
        <w:gridCol w:w="2835"/>
        <w:gridCol w:w="2835"/>
        <w:gridCol w:w="2835"/>
      </w:tblGrid>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p>
        </w:tc>
        <w:tc>
          <w:tcPr>
            <w:tcW w:w="2835" w:type="dxa"/>
            <w:shd w:val="clear" w:color="auto" w:fill="D9D9D9" w:themeFill="background1" w:themeFillShade="D9"/>
            <w:vAlign w:val="bottom"/>
          </w:tcPr>
          <w:p w:rsidR="00A57524" w:rsidRPr="00A57524" w:rsidRDefault="00A57524" w:rsidP="001B7ACA">
            <w:pPr>
              <w:spacing w:line="360" w:lineRule="auto"/>
              <w:jc w:val="center"/>
              <w:rPr>
                <w:b/>
                <w:sz w:val="20"/>
                <w:szCs w:val="20"/>
              </w:rPr>
            </w:pPr>
            <w:r>
              <w:rPr>
                <w:b/>
                <w:sz w:val="20"/>
                <w:szCs w:val="20"/>
              </w:rPr>
              <w:t>Gesetzlicher Vertreter</w:t>
            </w:r>
          </w:p>
        </w:tc>
        <w:tc>
          <w:tcPr>
            <w:tcW w:w="2835" w:type="dxa"/>
            <w:shd w:val="clear" w:color="auto" w:fill="D9D9D9" w:themeFill="background1" w:themeFillShade="D9"/>
            <w:vAlign w:val="bottom"/>
          </w:tcPr>
          <w:p w:rsidR="00A57524" w:rsidRPr="00A57524" w:rsidRDefault="00A57524" w:rsidP="001B7ACA">
            <w:pPr>
              <w:spacing w:line="360" w:lineRule="auto"/>
              <w:jc w:val="center"/>
              <w:rPr>
                <w:b/>
                <w:sz w:val="20"/>
                <w:szCs w:val="20"/>
              </w:rPr>
            </w:pPr>
            <w:r>
              <w:rPr>
                <w:b/>
                <w:sz w:val="20"/>
                <w:szCs w:val="20"/>
              </w:rPr>
              <w:t>Beklagter Elternteil</w:t>
            </w:r>
          </w:p>
        </w:tc>
        <w:tc>
          <w:tcPr>
            <w:tcW w:w="2835" w:type="dxa"/>
            <w:shd w:val="clear" w:color="auto" w:fill="D9D9D9" w:themeFill="background1" w:themeFillShade="D9"/>
            <w:vAlign w:val="bottom"/>
          </w:tcPr>
          <w:p w:rsidR="00A57524" w:rsidRPr="00A57524" w:rsidRDefault="00A57524" w:rsidP="001B7ACA">
            <w:pPr>
              <w:spacing w:line="360" w:lineRule="auto"/>
              <w:jc w:val="center"/>
              <w:rPr>
                <w:b/>
                <w:sz w:val="20"/>
                <w:szCs w:val="20"/>
              </w:rPr>
            </w:pPr>
            <w:r w:rsidRPr="00A57524">
              <w:rPr>
                <w:b/>
                <w:sz w:val="20"/>
                <w:szCs w:val="20"/>
              </w:rPr>
              <w:t>Kind</w:t>
            </w:r>
            <w:r>
              <w:rPr>
                <w:b/>
                <w:sz w:val="20"/>
                <w:szCs w:val="20"/>
              </w:rPr>
              <w:t>:</w:t>
            </w:r>
            <w:r w:rsidRPr="00A57524">
              <w:rPr>
                <w:b/>
                <w:sz w:val="20"/>
                <w:szCs w:val="20"/>
              </w:rPr>
              <w:t xml:space="preserve"> __________</w:t>
            </w:r>
            <w:r>
              <w:rPr>
                <w:b/>
                <w:sz w:val="20"/>
                <w:szCs w:val="20"/>
              </w:rPr>
              <w:t>_____</w:t>
            </w: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Nettoeinkünfte</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tcBorders>
              <w:bottom w:val="single" w:sz="4" w:space="0" w:color="auto"/>
            </w:tcBorders>
            <w:shd w:val="clear" w:color="auto" w:fill="D9D9D9" w:themeFill="background1" w:themeFillShade="D9"/>
            <w:vAlign w:val="bottom"/>
          </w:tcPr>
          <w:p w:rsidR="00A57524" w:rsidRPr="00A57524" w:rsidRDefault="00A57524" w:rsidP="001B7ACA">
            <w:pPr>
              <w:spacing w:before="120" w:after="120"/>
              <w:rPr>
                <w:sz w:val="20"/>
                <w:szCs w:val="20"/>
              </w:rPr>
            </w:pPr>
            <w:r w:rsidRPr="00A57524">
              <w:rPr>
                <w:sz w:val="20"/>
                <w:szCs w:val="20"/>
              </w:rPr>
              <w:t>Kinder-/Ausbildungszulagen</w:t>
            </w:r>
          </w:p>
        </w:tc>
        <w:tc>
          <w:tcPr>
            <w:tcW w:w="2835" w:type="dxa"/>
            <w:tcBorders>
              <w:bottom w:val="single" w:sz="4" w:space="0" w:color="auto"/>
            </w:tcBorders>
            <w:vAlign w:val="bottom"/>
          </w:tcPr>
          <w:p w:rsidR="00A57524" w:rsidRPr="00A57524" w:rsidRDefault="00715AE4" w:rsidP="001B7ACA">
            <w:pPr>
              <w:spacing w:line="360" w:lineRule="auto"/>
              <w:rPr>
                <w:sz w:val="20"/>
                <w:szCs w:val="20"/>
              </w:rPr>
            </w:pPr>
            <w:sdt>
              <w:sdtPr>
                <w:rPr>
                  <w:sz w:val="20"/>
                  <w:szCs w:val="20"/>
                </w:rPr>
                <w:id w:val="-570341920"/>
                <w14:checkbox>
                  <w14:checked w14:val="0"/>
                  <w14:checkedState w14:val="2612" w14:font="MS Gothic"/>
                  <w14:uncheckedState w14:val="2610" w14:font="MS Gothic"/>
                </w14:checkbox>
              </w:sdtPr>
              <w:sdtEndPr/>
              <w:sdtContent>
                <w:r w:rsidR="00FF2894">
                  <w:rPr>
                    <w:rFonts w:ascii="MS Gothic" w:eastAsia="MS Gothic" w:hAnsi="MS Gothic" w:hint="eastAsia"/>
                    <w:sz w:val="20"/>
                    <w:szCs w:val="20"/>
                  </w:rPr>
                  <w:t>☐</w:t>
                </w:r>
              </w:sdtContent>
            </w:sdt>
            <w:r w:rsidR="00FF2894">
              <w:rPr>
                <w:rFonts w:cs="Arial"/>
                <w:sz w:val="20"/>
                <w:szCs w:val="20"/>
              </w:rPr>
              <w:t xml:space="preserve"> ja  </w:t>
            </w:r>
            <w:r w:rsidR="00FF2894">
              <w:rPr>
                <w:rFonts w:cs="Arial"/>
              </w:rPr>
              <w:t xml:space="preserve">      </w:t>
            </w:r>
            <w:r w:rsidR="00FF2894">
              <w:rPr>
                <w:sz w:val="20"/>
                <w:szCs w:val="20"/>
              </w:rPr>
              <w:t xml:space="preserve"> </w:t>
            </w:r>
            <w:sdt>
              <w:sdtPr>
                <w:rPr>
                  <w:sz w:val="20"/>
                  <w:szCs w:val="20"/>
                </w:rPr>
                <w:id w:val="-1400126819"/>
                <w14:checkbox>
                  <w14:checked w14:val="0"/>
                  <w14:checkedState w14:val="2612" w14:font="MS Gothic"/>
                  <w14:uncheckedState w14:val="2610" w14:font="MS Gothic"/>
                </w14:checkbox>
              </w:sdtPr>
              <w:sdtEndPr/>
              <w:sdtContent>
                <w:r w:rsidR="00FF2894">
                  <w:rPr>
                    <w:rFonts w:ascii="MS Gothic" w:eastAsia="MS Gothic" w:hAnsi="MS Gothic" w:hint="eastAsia"/>
                    <w:sz w:val="20"/>
                    <w:szCs w:val="20"/>
                  </w:rPr>
                  <w:t>☐</w:t>
                </w:r>
              </w:sdtContent>
            </w:sdt>
            <w:r w:rsidR="00FF2894">
              <w:rPr>
                <w:rFonts w:cs="Arial"/>
                <w:sz w:val="20"/>
                <w:szCs w:val="20"/>
              </w:rPr>
              <w:t xml:space="preserve"> nein</w:t>
            </w:r>
          </w:p>
        </w:tc>
        <w:tc>
          <w:tcPr>
            <w:tcW w:w="2835" w:type="dxa"/>
            <w:tcBorders>
              <w:bottom w:val="single" w:sz="4" w:space="0" w:color="auto"/>
            </w:tcBorders>
            <w:vAlign w:val="bottom"/>
          </w:tcPr>
          <w:p w:rsidR="00A57524" w:rsidRPr="00A57524" w:rsidRDefault="00715AE4" w:rsidP="001B7ACA">
            <w:pPr>
              <w:spacing w:line="360" w:lineRule="auto"/>
              <w:rPr>
                <w:sz w:val="20"/>
                <w:szCs w:val="20"/>
              </w:rPr>
            </w:pPr>
            <w:sdt>
              <w:sdtPr>
                <w:rPr>
                  <w:sz w:val="20"/>
                  <w:szCs w:val="20"/>
                </w:rPr>
                <w:id w:val="35012025"/>
                <w14:checkbox>
                  <w14:checked w14:val="0"/>
                  <w14:checkedState w14:val="2612" w14:font="MS Gothic"/>
                  <w14:uncheckedState w14:val="2610" w14:font="MS Gothic"/>
                </w14:checkbox>
              </w:sdtPr>
              <w:sdtEndPr/>
              <w:sdtContent>
                <w:r w:rsidR="00FF2894">
                  <w:rPr>
                    <w:rFonts w:ascii="MS Gothic" w:eastAsia="MS Gothic" w:hAnsi="MS Gothic" w:hint="eastAsia"/>
                    <w:sz w:val="20"/>
                    <w:szCs w:val="20"/>
                  </w:rPr>
                  <w:t>☐</w:t>
                </w:r>
              </w:sdtContent>
            </w:sdt>
            <w:r w:rsidR="00FF2894">
              <w:rPr>
                <w:rFonts w:cs="Arial"/>
                <w:sz w:val="20"/>
                <w:szCs w:val="20"/>
              </w:rPr>
              <w:t xml:space="preserve"> ja  </w:t>
            </w:r>
            <w:r w:rsidR="00FF2894">
              <w:rPr>
                <w:rFonts w:cs="Arial"/>
              </w:rPr>
              <w:t xml:space="preserve">      </w:t>
            </w:r>
            <w:r w:rsidR="00FF2894">
              <w:rPr>
                <w:sz w:val="20"/>
                <w:szCs w:val="20"/>
              </w:rPr>
              <w:t xml:space="preserve"> </w:t>
            </w:r>
            <w:sdt>
              <w:sdtPr>
                <w:rPr>
                  <w:sz w:val="20"/>
                  <w:szCs w:val="20"/>
                </w:rPr>
                <w:id w:val="742920903"/>
                <w14:checkbox>
                  <w14:checked w14:val="0"/>
                  <w14:checkedState w14:val="2612" w14:font="MS Gothic"/>
                  <w14:uncheckedState w14:val="2610" w14:font="MS Gothic"/>
                </w14:checkbox>
              </w:sdtPr>
              <w:sdtEndPr/>
              <w:sdtContent>
                <w:r w:rsidR="00FF2894">
                  <w:rPr>
                    <w:rFonts w:ascii="MS Gothic" w:eastAsia="MS Gothic" w:hAnsi="MS Gothic" w:hint="eastAsia"/>
                    <w:sz w:val="20"/>
                    <w:szCs w:val="20"/>
                  </w:rPr>
                  <w:t>☐</w:t>
                </w:r>
              </w:sdtContent>
            </w:sdt>
            <w:r w:rsidR="00FF2894">
              <w:rPr>
                <w:rFonts w:cs="Arial"/>
                <w:sz w:val="20"/>
                <w:szCs w:val="20"/>
              </w:rPr>
              <w:t xml:space="preserve"> nein</w:t>
            </w:r>
          </w:p>
        </w:tc>
        <w:tc>
          <w:tcPr>
            <w:tcW w:w="2835" w:type="dxa"/>
            <w:tcBorders>
              <w:bottom w:val="single" w:sz="4" w:space="0" w:color="auto"/>
            </w:tcBorders>
            <w:vAlign w:val="bottom"/>
          </w:tcPr>
          <w:p w:rsidR="00A57524" w:rsidRPr="00A57524" w:rsidRDefault="00A57524" w:rsidP="001B7ACA">
            <w:pPr>
              <w:spacing w:line="360" w:lineRule="auto"/>
              <w:rPr>
                <w:sz w:val="20"/>
                <w:szCs w:val="20"/>
              </w:rPr>
            </w:pPr>
          </w:p>
        </w:tc>
      </w:tr>
      <w:tr w:rsidR="00A57524" w:rsidRPr="00A57524" w:rsidDel="00F4683B" w:rsidTr="001B7ACA">
        <w:trPr>
          <w:trHeight w:val="425"/>
        </w:trPr>
        <w:tc>
          <w:tcPr>
            <w:tcW w:w="3964" w:type="dxa"/>
            <w:tcBorders>
              <w:top w:val="single" w:sz="12" w:space="0" w:color="auto"/>
              <w:bottom w:val="single" w:sz="4" w:space="0" w:color="auto"/>
            </w:tcBorders>
            <w:shd w:val="clear" w:color="auto" w:fill="D9D9D9" w:themeFill="background1" w:themeFillShade="D9"/>
            <w:vAlign w:val="bottom"/>
          </w:tcPr>
          <w:p w:rsidR="00A57524" w:rsidRPr="00A57524" w:rsidDel="00F4683B" w:rsidRDefault="00A57524" w:rsidP="001B7ACA">
            <w:pPr>
              <w:spacing w:line="360" w:lineRule="auto"/>
              <w:rPr>
                <w:sz w:val="20"/>
                <w:szCs w:val="20"/>
              </w:rPr>
            </w:pPr>
            <w:r w:rsidRPr="00A57524">
              <w:rPr>
                <w:sz w:val="20"/>
                <w:szCs w:val="20"/>
              </w:rPr>
              <w:t>Vermögen</w:t>
            </w:r>
          </w:p>
        </w:tc>
        <w:tc>
          <w:tcPr>
            <w:tcW w:w="2835" w:type="dxa"/>
            <w:tcBorders>
              <w:top w:val="single" w:sz="12" w:space="0" w:color="auto"/>
              <w:bottom w:val="single" w:sz="4" w:space="0" w:color="auto"/>
            </w:tcBorders>
            <w:vAlign w:val="bottom"/>
          </w:tcPr>
          <w:p w:rsidR="00A57524" w:rsidRPr="00A57524" w:rsidDel="00F4683B" w:rsidRDefault="00A57524" w:rsidP="001B7ACA">
            <w:pPr>
              <w:spacing w:line="360" w:lineRule="auto"/>
              <w:rPr>
                <w:sz w:val="20"/>
                <w:szCs w:val="20"/>
              </w:rPr>
            </w:pPr>
          </w:p>
        </w:tc>
        <w:tc>
          <w:tcPr>
            <w:tcW w:w="2835" w:type="dxa"/>
            <w:tcBorders>
              <w:top w:val="single" w:sz="12" w:space="0" w:color="auto"/>
              <w:bottom w:val="single" w:sz="4" w:space="0" w:color="auto"/>
            </w:tcBorders>
            <w:vAlign w:val="bottom"/>
          </w:tcPr>
          <w:p w:rsidR="00A57524" w:rsidRPr="00A57524" w:rsidDel="00F4683B" w:rsidRDefault="00A57524" w:rsidP="001B7ACA">
            <w:pPr>
              <w:spacing w:line="360" w:lineRule="auto"/>
              <w:rPr>
                <w:sz w:val="20"/>
                <w:szCs w:val="20"/>
              </w:rPr>
            </w:pPr>
          </w:p>
        </w:tc>
        <w:tc>
          <w:tcPr>
            <w:tcW w:w="2835" w:type="dxa"/>
            <w:tcBorders>
              <w:top w:val="single" w:sz="12" w:space="0" w:color="auto"/>
              <w:bottom w:val="single" w:sz="4" w:space="0" w:color="auto"/>
            </w:tcBorders>
            <w:vAlign w:val="bottom"/>
          </w:tcPr>
          <w:p w:rsidR="00A57524" w:rsidRPr="00A57524" w:rsidDel="00F4683B" w:rsidRDefault="00A57524" w:rsidP="001B7ACA">
            <w:pPr>
              <w:spacing w:line="360" w:lineRule="auto"/>
              <w:rPr>
                <w:sz w:val="20"/>
                <w:szCs w:val="20"/>
              </w:rPr>
            </w:pPr>
          </w:p>
        </w:tc>
      </w:tr>
      <w:tr w:rsidR="00A57524" w:rsidRPr="00A57524" w:rsidDel="00F4683B" w:rsidTr="001B7ACA">
        <w:trPr>
          <w:trHeight w:val="425"/>
        </w:trPr>
        <w:tc>
          <w:tcPr>
            <w:tcW w:w="3964" w:type="dxa"/>
            <w:tcBorders>
              <w:top w:val="single" w:sz="4" w:space="0" w:color="auto"/>
              <w:bottom w:val="single" w:sz="12" w:space="0" w:color="auto"/>
            </w:tcBorders>
            <w:shd w:val="clear" w:color="auto" w:fill="D9D9D9" w:themeFill="background1" w:themeFillShade="D9"/>
            <w:vAlign w:val="bottom"/>
          </w:tcPr>
          <w:p w:rsidR="00A57524" w:rsidRPr="00A57524" w:rsidDel="00F4683B" w:rsidRDefault="00A57524" w:rsidP="001B7ACA">
            <w:pPr>
              <w:spacing w:line="360" w:lineRule="auto"/>
              <w:rPr>
                <w:sz w:val="20"/>
                <w:szCs w:val="20"/>
              </w:rPr>
            </w:pPr>
            <w:r w:rsidRPr="00A57524">
              <w:rPr>
                <w:sz w:val="20"/>
                <w:szCs w:val="20"/>
              </w:rPr>
              <w:t>Schulden</w:t>
            </w:r>
          </w:p>
        </w:tc>
        <w:tc>
          <w:tcPr>
            <w:tcW w:w="2835" w:type="dxa"/>
            <w:tcBorders>
              <w:top w:val="single" w:sz="4" w:space="0" w:color="auto"/>
              <w:bottom w:val="single" w:sz="12" w:space="0" w:color="auto"/>
            </w:tcBorders>
            <w:vAlign w:val="bottom"/>
          </w:tcPr>
          <w:p w:rsidR="00A57524" w:rsidRPr="00A57524" w:rsidDel="00F4683B" w:rsidRDefault="00A57524" w:rsidP="001B7ACA">
            <w:pPr>
              <w:spacing w:line="360" w:lineRule="auto"/>
              <w:rPr>
                <w:sz w:val="20"/>
                <w:szCs w:val="20"/>
              </w:rPr>
            </w:pPr>
          </w:p>
        </w:tc>
        <w:tc>
          <w:tcPr>
            <w:tcW w:w="2835" w:type="dxa"/>
            <w:tcBorders>
              <w:top w:val="single" w:sz="4" w:space="0" w:color="auto"/>
              <w:bottom w:val="single" w:sz="12" w:space="0" w:color="auto"/>
            </w:tcBorders>
            <w:vAlign w:val="bottom"/>
          </w:tcPr>
          <w:p w:rsidR="00A57524" w:rsidRPr="00A57524" w:rsidDel="00F4683B" w:rsidRDefault="00A57524" w:rsidP="001B7ACA">
            <w:pPr>
              <w:spacing w:line="360" w:lineRule="auto"/>
              <w:rPr>
                <w:sz w:val="20"/>
                <w:szCs w:val="20"/>
              </w:rPr>
            </w:pPr>
          </w:p>
        </w:tc>
        <w:tc>
          <w:tcPr>
            <w:tcW w:w="2835" w:type="dxa"/>
            <w:tcBorders>
              <w:top w:val="single" w:sz="4" w:space="0" w:color="auto"/>
              <w:bottom w:val="single" w:sz="12" w:space="0" w:color="auto"/>
            </w:tcBorders>
            <w:vAlign w:val="bottom"/>
          </w:tcPr>
          <w:p w:rsidR="00A57524" w:rsidRPr="00A57524" w:rsidDel="00F4683B" w:rsidRDefault="00A57524" w:rsidP="001B7ACA">
            <w:pPr>
              <w:spacing w:line="360" w:lineRule="auto"/>
              <w:rPr>
                <w:sz w:val="20"/>
                <w:szCs w:val="20"/>
              </w:rPr>
            </w:pPr>
          </w:p>
        </w:tc>
      </w:tr>
      <w:tr w:rsidR="00A57524" w:rsidRPr="00A57524" w:rsidTr="001B7ACA">
        <w:trPr>
          <w:trHeight w:val="425"/>
        </w:trPr>
        <w:tc>
          <w:tcPr>
            <w:tcW w:w="3964" w:type="dxa"/>
            <w:tcBorders>
              <w:top w:val="single" w:sz="12" w:space="0" w:color="auto"/>
            </w:tcBorders>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Wohnkosten (inkl. Nebenkosten)</w:t>
            </w:r>
          </w:p>
        </w:tc>
        <w:tc>
          <w:tcPr>
            <w:tcW w:w="2835" w:type="dxa"/>
            <w:tcBorders>
              <w:top w:val="single" w:sz="12" w:space="0" w:color="auto"/>
              <w:bottom w:val="single" w:sz="4" w:space="0" w:color="auto"/>
            </w:tcBorders>
            <w:vAlign w:val="bottom"/>
          </w:tcPr>
          <w:p w:rsidR="00A57524" w:rsidRPr="00A57524" w:rsidRDefault="00A57524" w:rsidP="001B7ACA">
            <w:pPr>
              <w:spacing w:line="360" w:lineRule="auto"/>
              <w:rPr>
                <w:sz w:val="20"/>
                <w:szCs w:val="20"/>
              </w:rPr>
            </w:pPr>
          </w:p>
        </w:tc>
        <w:tc>
          <w:tcPr>
            <w:tcW w:w="2835" w:type="dxa"/>
            <w:tcBorders>
              <w:top w:val="single" w:sz="12" w:space="0" w:color="auto"/>
            </w:tcBorders>
            <w:vAlign w:val="bottom"/>
          </w:tcPr>
          <w:p w:rsidR="00A57524" w:rsidRPr="00A57524" w:rsidRDefault="00A57524" w:rsidP="001B7ACA">
            <w:pPr>
              <w:spacing w:line="360" w:lineRule="auto"/>
              <w:rPr>
                <w:sz w:val="20"/>
                <w:szCs w:val="20"/>
              </w:rPr>
            </w:pPr>
          </w:p>
        </w:tc>
        <w:tc>
          <w:tcPr>
            <w:tcW w:w="2835" w:type="dxa"/>
            <w:tcBorders>
              <w:top w:val="single" w:sz="12" w:space="0" w:color="auto"/>
            </w:tcBorders>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Krankenkassenprämien</w:t>
            </w:r>
          </w:p>
        </w:tc>
        <w:tc>
          <w:tcPr>
            <w:tcW w:w="2835" w:type="dxa"/>
            <w:tcBorders>
              <w:top w:val="single" w:sz="4" w:space="0" w:color="auto"/>
            </w:tcBorders>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Prämienverbilligung</w:t>
            </w:r>
          </w:p>
        </w:tc>
        <w:tc>
          <w:tcPr>
            <w:tcW w:w="2835" w:type="dxa"/>
            <w:tcBorders>
              <w:top w:val="single" w:sz="4" w:space="0" w:color="auto"/>
            </w:tcBorders>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Ungedeckte Gesundheitskosten</w:t>
            </w:r>
          </w:p>
        </w:tc>
        <w:tc>
          <w:tcPr>
            <w:tcW w:w="2835" w:type="dxa"/>
            <w:tcBorders>
              <w:top w:val="single" w:sz="4" w:space="0" w:color="auto"/>
            </w:tcBorders>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Berufsauslagen</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Mobilitätskosten/Fahrzeug</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Drittbetreuungskosten</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Unterhaltsverpflichtungen</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Steuern</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r w:rsidR="00A57524" w:rsidRPr="00A57524" w:rsidTr="001B7ACA">
        <w:trPr>
          <w:trHeight w:val="425"/>
        </w:trPr>
        <w:tc>
          <w:tcPr>
            <w:tcW w:w="3964" w:type="dxa"/>
            <w:shd w:val="clear" w:color="auto" w:fill="D9D9D9" w:themeFill="background1" w:themeFillShade="D9"/>
            <w:vAlign w:val="bottom"/>
          </w:tcPr>
          <w:p w:rsidR="00A57524" w:rsidRPr="00A57524" w:rsidRDefault="00A57524" w:rsidP="001B7ACA">
            <w:pPr>
              <w:spacing w:line="360" w:lineRule="auto"/>
              <w:rPr>
                <w:sz w:val="20"/>
                <w:szCs w:val="20"/>
              </w:rPr>
            </w:pPr>
            <w:r w:rsidRPr="00A57524">
              <w:rPr>
                <w:sz w:val="20"/>
                <w:szCs w:val="20"/>
              </w:rPr>
              <w:t>Hobbies</w:t>
            </w: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c>
          <w:tcPr>
            <w:tcW w:w="2835" w:type="dxa"/>
            <w:vAlign w:val="bottom"/>
          </w:tcPr>
          <w:p w:rsidR="00A57524" w:rsidRPr="00A57524" w:rsidRDefault="00A57524" w:rsidP="001B7ACA">
            <w:pPr>
              <w:spacing w:line="360" w:lineRule="auto"/>
              <w:rPr>
                <w:sz w:val="20"/>
                <w:szCs w:val="20"/>
              </w:rPr>
            </w:pPr>
          </w:p>
        </w:tc>
      </w:tr>
    </w:tbl>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pPr>
    </w:p>
    <w:p w:rsidR="00A57524" w:rsidRDefault="00A57524">
      <w:pPr>
        <w:rPr>
          <w:sz w:val="24"/>
        </w:rPr>
        <w:sectPr w:rsidR="00A57524" w:rsidSect="00A57524">
          <w:pgSz w:w="16838" w:h="11906" w:orient="landscape"/>
          <w:pgMar w:top="1417" w:right="1417" w:bottom="1417" w:left="1134" w:header="709" w:footer="709" w:gutter="0"/>
          <w:cols w:space="708"/>
          <w:docGrid w:linePitch="360"/>
        </w:sectPr>
      </w:pPr>
    </w:p>
    <w:p w:rsidR="007C201B" w:rsidRPr="00AF03D9" w:rsidRDefault="00AF03D9" w:rsidP="00AF03D9">
      <w:pPr>
        <w:spacing w:before="120" w:line="360" w:lineRule="auto"/>
        <w:rPr>
          <w:sz w:val="24"/>
        </w:rPr>
      </w:pPr>
      <w:r w:rsidRPr="009B7E2D">
        <w:rPr>
          <w:noProof/>
          <w:sz w:val="24"/>
          <w:szCs w:val="24"/>
          <w:u w:val="single"/>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167</wp:posOffset>
                </wp:positionV>
                <wp:extent cx="5759450" cy="283845"/>
                <wp:effectExtent l="0" t="0" r="12700" b="2095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3845"/>
                        </a:xfrm>
                        <a:prstGeom prst="rect">
                          <a:avLst/>
                        </a:prstGeom>
                        <a:solidFill>
                          <a:sysClr val="window" lastClr="FFFFFF">
                            <a:lumMod val="95000"/>
                          </a:sysClr>
                        </a:solidFill>
                        <a:ln w="9525">
                          <a:solidFill>
                            <a:srgbClr val="000000"/>
                          </a:solidFill>
                          <a:miter lim="800000"/>
                          <a:headEnd/>
                          <a:tailEnd/>
                        </a:ln>
                      </wps:spPr>
                      <wps:txbx>
                        <w:txbxContent>
                          <w:p w:rsidR="007C201B" w:rsidRPr="007C201B" w:rsidRDefault="00730FE3" w:rsidP="007C201B">
                            <w:pPr>
                              <w:rPr>
                                <w:b/>
                                <w:sz w:val="24"/>
                              </w:rPr>
                            </w:pPr>
                            <w:r>
                              <w:rPr>
                                <w:b/>
                                <w:sz w:val="24"/>
                              </w:rPr>
                              <w:t>Ergänzungen und Bemerkungen</w:t>
                            </w:r>
                          </w:p>
                        </w:txbxContent>
                      </wps:txbx>
                      <wps:bodyPr rot="0" vert="horz" wrap="square" lIns="91440" tIns="45720" rIns="91440" bIns="45720" anchor="ctr" anchorCtr="0">
                        <a:noAutofit/>
                      </wps:bodyPr>
                    </wps:wsp>
                  </a:graphicData>
                </a:graphic>
              </wp:anchor>
            </w:drawing>
          </mc:Choice>
          <mc:Fallback>
            <w:pict>
              <v:shape id="_x0000_s1028" type="#_x0000_t202" style="position:absolute;margin-left:0;margin-top:0;width:453.5pt;height:22.3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" fillcolor="#f2f2f2">
                <v:textbox>
                  <w:txbxContent>
                    <w:p w:rsidR="007C201B" w:rsidRPr="007C201B" w:rsidRDefault="00730FE3" w:rsidP="007C201B">
                      <w:pPr>
                        <w:rPr>
                          <w:b/>
                          <w:sz w:val="24"/>
                        </w:rPr>
                      </w:pPr>
                      <w:r>
                        <w:rPr>
                          <w:b/>
                          <w:sz w:val="24"/>
                        </w:rPr>
                        <w:t>Ergänzungen und Bemerkungen</w:t>
                      </w:r>
                    </w:p>
                  </w:txbxContent>
                </v:textbox>
                <w10:wrap type="topAndBottom" anchorx="margin"/>
              </v:shape>
            </w:pict>
          </mc:Fallback>
        </mc:AlternateContent>
      </w:r>
      <w:r w:rsidR="007C201B" w:rsidRPr="00AF03D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54C" w:rsidRPr="00AF03D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03D9">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w:t>
      </w:r>
    </w:p>
    <w:p w:rsidR="007C201B" w:rsidRPr="00AF03D9" w:rsidRDefault="007C201B" w:rsidP="007C201B">
      <w:pPr>
        <w:spacing w:line="360" w:lineRule="auto"/>
        <w:rPr>
          <w:sz w:val="24"/>
        </w:rPr>
      </w:pPr>
    </w:p>
    <w:p w:rsidR="00AF03D9" w:rsidRDefault="00AF03D9" w:rsidP="00AF03D9">
      <w:pPr>
        <w:spacing w:line="360" w:lineRule="auto"/>
        <w:rPr>
          <w:sz w:val="24"/>
        </w:rPr>
      </w:pPr>
    </w:p>
    <w:p w:rsidR="00BB7BEE" w:rsidRPr="00BB7BEE" w:rsidRDefault="00BB7BEE" w:rsidP="00AF03D9">
      <w:pPr>
        <w:spacing w:line="360" w:lineRule="auto"/>
        <w:rPr>
          <w:sz w:val="24"/>
        </w:rPr>
      </w:pPr>
    </w:p>
    <w:p w:rsidR="00AF03D9" w:rsidRPr="00AF03D9" w:rsidRDefault="00AF03D9" w:rsidP="00AF03D9">
      <w:pPr>
        <w:spacing w:after="120" w:line="360" w:lineRule="auto"/>
        <w:rPr>
          <w:b/>
          <w:sz w:val="24"/>
        </w:rPr>
      </w:pPr>
      <w:r w:rsidRPr="00AF03D9">
        <w:rPr>
          <w:b/>
          <w:sz w:val="24"/>
        </w:rPr>
        <w:t>Klagende Partei:</w:t>
      </w:r>
    </w:p>
    <w:p w:rsidR="00AF03D9" w:rsidRPr="00AF03D9" w:rsidRDefault="00AF03D9" w:rsidP="00AF03D9">
      <w:pPr>
        <w:spacing w:line="360" w:lineRule="auto"/>
        <w:rPr>
          <w:sz w:val="24"/>
        </w:rPr>
      </w:pPr>
      <w:r w:rsidRPr="00AF03D9">
        <w:rPr>
          <w:sz w:val="24"/>
        </w:rPr>
        <w:t>Ort/Datum:</w:t>
      </w:r>
      <w:r w:rsidRPr="00AF03D9">
        <w:rPr>
          <w:sz w:val="24"/>
        </w:rPr>
        <w:tab/>
        <w:t>_____________________</w:t>
      </w:r>
    </w:p>
    <w:p w:rsidR="00AF03D9" w:rsidRPr="00AF03D9" w:rsidRDefault="00AF03D9" w:rsidP="00AF03D9">
      <w:pPr>
        <w:spacing w:line="360" w:lineRule="auto"/>
        <w:rPr>
          <w:sz w:val="24"/>
        </w:rPr>
      </w:pPr>
    </w:p>
    <w:p w:rsidR="00AF03D9" w:rsidRPr="00AF03D9" w:rsidRDefault="00AF03D9" w:rsidP="00AF03D9">
      <w:pPr>
        <w:spacing w:line="360" w:lineRule="auto"/>
        <w:rPr>
          <w:sz w:val="24"/>
        </w:rPr>
      </w:pPr>
      <w:r w:rsidRPr="00AF03D9">
        <w:rPr>
          <w:sz w:val="24"/>
        </w:rPr>
        <w:t>Unterschrift: ______________________</w:t>
      </w:r>
    </w:p>
    <w:p w:rsidR="00AF03D9" w:rsidRDefault="00AF03D9" w:rsidP="00AF03D9">
      <w:pPr>
        <w:spacing w:line="360" w:lineRule="auto"/>
        <w:rPr>
          <w:sz w:val="24"/>
        </w:rPr>
      </w:pPr>
    </w:p>
    <w:p w:rsidR="00BB7BEE" w:rsidRPr="00AF03D9" w:rsidRDefault="00BB7BEE" w:rsidP="00AF03D9">
      <w:pPr>
        <w:spacing w:line="360" w:lineRule="auto"/>
        <w:rPr>
          <w:sz w:val="24"/>
        </w:rPr>
      </w:pPr>
    </w:p>
    <w:p w:rsidR="00AF03D9" w:rsidRPr="00AF03D9" w:rsidRDefault="00AF03D9" w:rsidP="00BB7BEE">
      <w:pPr>
        <w:tabs>
          <w:tab w:val="left" w:pos="1997"/>
        </w:tabs>
        <w:spacing w:line="360" w:lineRule="auto"/>
        <w:rPr>
          <w:b/>
          <w:sz w:val="24"/>
        </w:rPr>
      </w:pPr>
      <w:r w:rsidRPr="00AF03D9">
        <w:rPr>
          <w:b/>
          <w:sz w:val="24"/>
        </w:rPr>
        <w:t>Dolmetscher:</w:t>
      </w:r>
    </w:p>
    <w:p w:rsidR="00AF03D9" w:rsidRPr="00AF03D9" w:rsidRDefault="00715AE4" w:rsidP="00AF03D9">
      <w:pPr>
        <w:spacing w:line="360" w:lineRule="auto"/>
        <w:rPr>
          <w:sz w:val="24"/>
        </w:rPr>
      </w:pPr>
      <w:sdt>
        <w:sdtPr>
          <w:rPr>
            <w:sz w:val="24"/>
          </w:rPr>
          <w:id w:val="1977105202"/>
          <w14:checkbox>
            <w14:checked w14:val="0"/>
            <w14:checkedState w14:val="2612" w14:font="MS Gothic"/>
            <w14:uncheckedState w14:val="2610" w14:font="MS Gothic"/>
          </w14:checkbox>
        </w:sdtPr>
        <w:sdtEndPr/>
        <w:sdtContent>
          <w:r w:rsidR="00AF03D9" w:rsidRPr="00AF03D9">
            <w:rPr>
              <w:rFonts w:ascii="Segoe UI Symbol" w:hAnsi="Segoe UI Symbol" w:cs="Segoe UI Symbol"/>
              <w:sz w:val="24"/>
            </w:rPr>
            <w:t>☐</w:t>
          </w:r>
        </w:sdtContent>
      </w:sdt>
      <w:r w:rsidR="00AF03D9" w:rsidRPr="00AF03D9">
        <w:rPr>
          <w:sz w:val="24"/>
        </w:rPr>
        <w:tab/>
        <w:t>Nicht erforderlich.</w:t>
      </w:r>
    </w:p>
    <w:p w:rsidR="00AF03D9" w:rsidRPr="00AF03D9" w:rsidRDefault="00715AE4" w:rsidP="00AF03D9">
      <w:pPr>
        <w:spacing w:line="360" w:lineRule="auto"/>
        <w:rPr>
          <w:sz w:val="24"/>
        </w:rPr>
      </w:pPr>
      <w:sdt>
        <w:sdtPr>
          <w:rPr>
            <w:sz w:val="24"/>
          </w:rPr>
          <w:id w:val="-1138487708"/>
          <w14:checkbox>
            <w14:checked w14:val="0"/>
            <w14:checkedState w14:val="2612" w14:font="MS Gothic"/>
            <w14:uncheckedState w14:val="2610" w14:font="MS Gothic"/>
          </w14:checkbox>
        </w:sdtPr>
        <w:sdtEndPr/>
        <w:sdtContent>
          <w:r w:rsidR="00AF03D9" w:rsidRPr="00AF03D9">
            <w:rPr>
              <w:rFonts w:ascii="Segoe UI Symbol" w:hAnsi="Segoe UI Symbol" w:cs="Segoe UI Symbol"/>
              <w:sz w:val="24"/>
            </w:rPr>
            <w:t>☐</w:t>
          </w:r>
        </w:sdtContent>
      </w:sdt>
      <w:r w:rsidR="00AF03D9" w:rsidRPr="00AF03D9">
        <w:rPr>
          <w:sz w:val="24"/>
        </w:rPr>
        <w:tab/>
        <w:t>Erforderlich.</w:t>
      </w:r>
    </w:p>
    <w:p w:rsidR="00AF03D9" w:rsidRPr="00AF03D9" w:rsidRDefault="00AF03D9" w:rsidP="00AF03D9">
      <w:pPr>
        <w:spacing w:line="360" w:lineRule="auto"/>
        <w:rPr>
          <w:sz w:val="24"/>
        </w:rPr>
      </w:pPr>
      <w:r w:rsidRPr="00AF03D9">
        <w:rPr>
          <w:sz w:val="24"/>
        </w:rPr>
        <w:tab/>
        <w:t>Sprache: ______________________________</w:t>
      </w:r>
    </w:p>
    <w:p w:rsidR="00AF03D9" w:rsidRPr="00AF03D9" w:rsidRDefault="00AF03D9" w:rsidP="00AF03D9">
      <w:pPr>
        <w:spacing w:line="360" w:lineRule="auto"/>
        <w:rPr>
          <w:sz w:val="24"/>
        </w:rPr>
      </w:pPr>
    </w:p>
    <w:p w:rsidR="00AF03D9" w:rsidRDefault="00AF03D9">
      <w:pPr>
        <w:rPr>
          <w:b/>
          <w:sz w:val="24"/>
        </w:rPr>
      </w:pPr>
      <w:r>
        <w:rPr>
          <w:b/>
          <w:sz w:val="24"/>
        </w:rPr>
        <w:br w:type="page"/>
      </w:r>
    </w:p>
    <w:p w:rsidR="00AF03D9" w:rsidRPr="00AF03D9" w:rsidRDefault="00AF03D9" w:rsidP="00AF03D9">
      <w:pPr>
        <w:spacing w:line="360" w:lineRule="auto"/>
        <w:rPr>
          <w:b/>
          <w:sz w:val="24"/>
        </w:rPr>
      </w:pPr>
      <w:r w:rsidRPr="00AF03D9">
        <w:rPr>
          <w:b/>
          <w:sz w:val="24"/>
        </w:rPr>
        <w:lastRenderedPageBreak/>
        <w:t>Beizulegende Dokumente:</w:t>
      </w:r>
    </w:p>
    <w:p w:rsidR="00AF03D9" w:rsidRPr="00AF03D9" w:rsidRDefault="00AF03D9" w:rsidP="00AF03D9">
      <w:pPr>
        <w:numPr>
          <w:ilvl w:val="0"/>
          <w:numId w:val="18"/>
        </w:numPr>
        <w:spacing w:line="360" w:lineRule="auto"/>
        <w:rPr>
          <w:sz w:val="24"/>
        </w:rPr>
      </w:pPr>
      <w:r w:rsidRPr="00AF03D9">
        <w:rPr>
          <w:sz w:val="24"/>
        </w:rPr>
        <w:t xml:space="preserve">letzter Lohnausweis </w:t>
      </w:r>
    </w:p>
    <w:p w:rsidR="00AF03D9" w:rsidRPr="00AF03D9" w:rsidRDefault="00AF03D9" w:rsidP="00AF03D9">
      <w:pPr>
        <w:numPr>
          <w:ilvl w:val="0"/>
          <w:numId w:val="18"/>
        </w:numPr>
        <w:spacing w:line="360" w:lineRule="auto"/>
        <w:rPr>
          <w:sz w:val="24"/>
        </w:rPr>
      </w:pPr>
      <w:r w:rsidRPr="00AF03D9">
        <w:rPr>
          <w:sz w:val="24"/>
        </w:rPr>
        <w:t xml:space="preserve">Lohnabrechnungen der letzten drei Monate </w:t>
      </w:r>
    </w:p>
    <w:p w:rsidR="00AF03D9" w:rsidRPr="00AF03D9" w:rsidRDefault="00AF03D9" w:rsidP="00AF03D9">
      <w:pPr>
        <w:numPr>
          <w:ilvl w:val="0"/>
          <w:numId w:val="18"/>
        </w:numPr>
        <w:spacing w:line="360" w:lineRule="auto"/>
        <w:rPr>
          <w:sz w:val="24"/>
        </w:rPr>
      </w:pPr>
      <w:r w:rsidRPr="00AF03D9">
        <w:rPr>
          <w:sz w:val="24"/>
        </w:rPr>
        <w:t>weitere Einkommensbelege (AHV, IV, ALV, Vermögenserträge)</w:t>
      </w:r>
    </w:p>
    <w:p w:rsidR="00AF03D9" w:rsidRPr="00AF03D9" w:rsidRDefault="00AF03D9" w:rsidP="00AF03D9">
      <w:pPr>
        <w:numPr>
          <w:ilvl w:val="0"/>
          <w:numId w:val="18"/>
        </w:numPr>
        <w:spacing w:line="360" w:lineRule="auto"/>
        <w:rPr>
          <w:sz w:val="24"/>
        </w:rPr>
      </w:pPr>
      <w:r w:rsidRPr="00AF03D9">
        <w:rPr>
          <w:sz w:val="24"/>
        </w:rPr>
        <w:t>Mietverträge, Belege Hypothekarzinse, Nebenkosten etc.</w:t>
      </w:r>
    </w:p>
    <w:p w:rsidR="00AF03D9" w:rsidRPr="00AF03D9" w:rsidRDefault="00AF03D9" w:rsidP="00AF03D9">
      <w:pPr>
        <w:numPr>
          <w:ilvl w:val="0"/>
          <w:numId w:val="18"/>
        </w:numPr>
        <w:spacing w:line="360" w:lineRule="auto"/>
        <w:rPr>
          <w:sz w:val="24"/>
        </w:rPr>
      </w:pPr>
      <w:r w:rsidRPr="00AF03D9">
        <w:rPr>
          <w:sz w:val="24"/>
        </w:rPr>
        <w:t>Krankenkassenprämienausweise</w:t>
      </w:r>
    </w:p>
    <w:p w:rsidR="00AF03D9" w:rsidRDefault="00AF03D9" w:rsidP="00AF03D9">
      <w:pPr>
        <w:numPr>
          <w:ilvl w:val="0"/>
          <w:numId w:val="18"/>
        </w:numPr>
        <w:spacing w:line="360" w:lineRule="auto"/>
        <w:rPr>
          <w:sz w:val="24"/>
        </w:rPr>
      </w:pPr>
      <w:r w:rsidRPr="00AF03D9">
        <w:rPr>
          <w:sz w:val="24"/>
        </w:rPr>
        <w:t>Beleg Prämienverbilligung</w:t>
      </w:r>
    </w:p>
    <w:p w:rsidR="00BB7BEE" w:rsidRPr="00AF03D9" w:rsidRDefault="00BB7BEE" w:rsidP="00AF03D9">
      <w:pPr>
        <w:numPr>
          <w:ilvl w:val="0"/>
          <w:numId w:val="18"/>
        </w:numPr>
        <w:spacing w:line="360" w:lineRule="auto"/>
        <w:rPr>
          <w:sz w:val="24"/>
        </w:rPr>
      </w:pPr>
      <w:r>
        <w:rPr>
          <w:sz w:val="24"/>
        </w:rPr>
        <w:t>Belege Auslagen Kind</w:t>
      </w:r>
    </w:p>
    <w:p w:rsidR="00AF03D9" w:rsidRPr="00AF03D9" w:rsidRDefault="00AF03D9" w:rsidP="00AF03D9">
      <w:pPr>
        <w:numPr>
          <w:ilvl w:val="0"/>
          <w:numId w:val="18"/>
        </w:numPr>
        <w:spacing w:line="360" w:lineRule="auto"/>
        <w:rPr>
          <w:sz w:val="24"/>
        </w:rPr>
      </w:pPr>
      <w:r w:rsidRPr="00AF03D9">
        <w:rPr>
          <w:sz w:val="24"/>
        </w:rPr>
        <w:t>letzte Steuerrechnung mit Veranlagungsverfügung,</w:t>
      </w:r>
      <w:r w:rsidR="00BB7BEE">
        <w:rPr>
          <w:sz w:val="24"/>
        </w:rPr>
        <w:t xml:space="preserve"> </w:t>
      </w:r>
      <w:r w:rsidRPr="00AF03D9">
        <w:rPr>
          <w:sz w:val="24"/>
        </w:rPr>
        <w:t>letzte Steuererklärung</w:t>
      </w:r>
    </w:p>
    <w:p w:rsidR="00BB7BEE" w:rsidRDefault="00BB7BEE" w:rsidP="00AF03D9">
      <w:pPr>
        <w:spacing w:line="360" w:lineRule="auto"/>
        <w:rPr>
          <w:sz w:val="24"/>
        </w:rPr>
      </w:pPr>
    </w:p>
    <w:p w:rsidR="00B1719D" w:rsidRPr="00AF03D9" w:rsidRDefault="00B1719D" w:rsidP="00AF03D9">
      <w:pPr>
        <w:spacing w:line="360" w:lineRule="auto"/>
        <w:rPr>
          <w:sz w:val="24"/>
        </w:rPr>
      </w:pPr>
    </w:p>
    <w:p w:rsidR="00C4638D" w:rsidRPr="00AF03D9" w:rsidRDefault="00AF03D9" w:rsidP="007C201B">
      <w:pPr>
        <w:spacing w:line="360" w:lineRule="auto"/>
        <w:rPr>
          <w:b/>
          <w:sz w:val="24"/>
        </w:rPr>
      </w:pPr>
      <w:r w:rsidRPr="00AF03D9">
        <w:rPr>
          <w:b/>
          <w:sz w:val="24"/>
        </w:rPr>
        <w:t>Im Doppel einzureichen</w:t>
      </w:r>
    </w:p>
    <w:sectPr w:rsidR="00C4638D" w:rsidRPr="00AF03D9" w:rsidSect="00A5752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8E" w:rsidRDefault="0021758E" w:rsidP="002B1860">
      <w:r>
        <w:separator/>
      </w:r>
    </w:p>
  </w:endnote>
  <w:endnote w:type="continuationSeparator" w:id="0">
    <w:p w:rsidR="0021758E" w:rsidRDefault="0021758E" w:rsidP="002B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0E" w:rsidRDefault="005E7E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0E" w:rsidRPr="005E7E0E" w:rsidRDefault="005E7E0E">
    <w:pPr>
      <w:pStyle w:val="Fuzeile"/>
      <w:jc w:val="right"/>
      <w:rPr>
        <w:sz w:val="18"/>
        <w:szCs w:val="18"/>
      </w:rPr>
    </w:pPr>
    <w:r w:rsidRPr="005E7E0E">
      <w:rPr>
        <w:sz w:val="18"/>
        <w:szCs w:val="18"/>
      </w:rPr>
      <w:t xml:space="preserve">Seite </w:t>
    </w:r>
    <w:sdt>
      <w:sdtPr>
        <w:rPr>
          <w:sz w:val="18"/>
          <w:szCs w:val="18"/>
        </w:rPr>
        <w:id w:val="546190517"/>
        <w:docPartObj>
          <w:docPartGallery w:val="Page Numbers (Bottom of Page)"/>
          <w:docPartUnique/>
        </w:docPartObj>
      </w:sdtPr>
      <w:sdtEndPr/>
      <w:sdtContent>
        <w:r w:rsidRPr="005E7E0E">
          <w:rPr>
            <w:sz w:val="18"/>
            <w:szCs w:val="18"/>
          </w:rPr>
          <w:fldChar w:fldCharType="begin"/>
        </w:r>
        <w:r w:rsidRPr="005E7E0E">
          <w:rPr>
            <w:sz w:val="18"/>
            <w:szCs w:val="18"/>
          </w:rPr>
          <w:instrText>PAGE   \* MERGEFORMAT</w:instrText>
        </w:r>
        <w:r w:rsidRPr="005E7E0E">
          <w:rPr>
            <w:sz w:val="18"/>
            <w:szCs w:val="18"/>
          </w:rPr>
          <w:fldChar w:fldCharType="separate"/>
        </w:r>
        <w:r w:rsidR="00715AE4" w:rsidRPr="00715AE4">
          <w:rPr>
            <w:noProof/>
            <w:sz w:val="18"/>
            <w:szCs w:val="18"/>
            <w:lang w:val="de-DE"/>
          </w:rPr>
          <w:t>3</w:t>
        </w:r>
        <w:r w:rsidRPr="005E7E0E">
          <w:rPr>
            <w:sz w:val="18"/>
            <w:szCs w:val="18"/>
          </w:rPr>
          <w:fldChar w:fldCharType="end"/>
        </w:r>
      </w:sdtContent>
    </w:sdt>
  </w:p>
  <w:p w:rsidR="002B1860" w:rsidRDefault="002B18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0E" w:rsidRDefault="005E7E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8E" w:rsidRDefault="0021758E" w:rsidP="002B1860">
      <w:r>
        <w:separator/>
      </w:r>
    </w:p>
  </w:footnote>
  <w:footnote w:type="continuationSeparator" w:id="0">
    <w:p w:rsidR="0021758E" w:rsidRDefault="0021758E" w:rsidP="002B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0E" w:rsidRDefault="005E7E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0E" w:rsidRDefault="005E7E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0E" w:rsidRDefault="005E7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 w15:restartNumberingAfterBreak="0">
    <w:nsid w:val="1A8C1757"/>
    <w:multiLevelType w:val="hybridMultilevel"/>
    <w:tmpl w:val="CEECCD5A"/>
    <w:lvl w:ilvl="0" w:tplc="3E34C86E">
      <w:start w:val="2"/>
      <w:numFmt w:val="decimal"/>
      <w:lvlText w:val="%1."/>
      <w:lvlJc w:val="left"/>
      <w:pPr>
        <w:ind w:left="851" w:hanging="851"/>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3" w15:restartNumberingAfterBreak="0">
    <w:nsid w:val="2781368B"/>
    <w:multiLevelType w:val="hybridMultilevel"/>
    <w:tmpl w:val="03145818"/>
    <w:lvl w:ilvl="0" w:tplc="5DFAC92C">
      <w:start w:val="1"/>
      <w:numFmt w:val="bullet"/>
      <w:lvlText w:val=""/>
      <w:lvlJc w:val="left"/>
      <w:pPr>
        <w:ind w:left="851" w:hanging="851"/>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7"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8" w15:restartNumberingAfterBreak="0">
    <w:nsid w:val="5B5E00EA"/>
    <w:multiLevelType w:val="hybridMultilevel"/>
    <w:tmpl w:val="482E69B8"/>
    <w:lvl w:ilvl="0" w:tplc="C88403E2">
      <w:start w:val="1"/>
      <w:numFmt w:val="bullet"/>
      <w:lvlText w:val=""/>
      <w:lvlJc w:val="left"/>
      <w:pPr>
        <w:ind w:left="851" w:hanging="851"/>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5715B19"/>
    <w:multiLevelType w:val="hybridMultilevel"/>
    <w:tmpl w:val="5540C988"/>
    <w:lvl w:ilvl="0" w:tplc="F260F9A4">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
  </w:num>
  <w:num w:numId="16">
    <w:abstractNumId w:val="9"/>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58"/>
    <w:rsid w:val="000279EF"/>
    <w:rsid w:val="001B7ACA"/>
    <w:rsid w:val="00206D46"/>
    <w:rsid w:val="0021758E"/>
    <w:rsid w:val="002849B7"/>
    <w:rsid w:val="00285D02"/>
    <w:rsid w:val="002B1860"/>
    <w:rsid w:val="004965BC"/>
    <w:rsid w:val="00531234"/>
    <w:rsid w:val="005E7E0E"/>
    <w:rsid w:val="00715AE4"/>
    <w:rsid w:val="00730FE3"/>
    <w:rsid w:val="007C201B"/>
    <w:rsid w:val="007C7F62"/>
    <w:rsid w:val="007F1BE1"/>
    <w:rsid w:val="008C1E90"/>
    <w:rsid w:val="008E2979"/>
    <w:rsid w:val="008E7591"/>
    <w:rsid w:val="008F028E"/>
    <w:rsid w:val="009865CB"/>
    <w:rsid w:val="009B7028"/>
    <w:rsid w:val="00A57524"/>
    <w:rsid w:val="00A92ABA"/>
    <w:rsid w:val="00AC3FDC"/>
    <w:rsid w:val="00AC6EE1"/>
    <w:rsid w:val="00AF03D9"/>
    <w:rsid w:val="00B1719D"/>
    <w:rsid w:val="00BA40E6"/>
    <w:rsid w:val="00BB7BEE"/>
    <w:rsid w:val="00BE0403"/>
    <w:rsid w:val="00C4638D"/>
    <w:rsid w:val="00C86745"/>
    <w:rsid w:val="00D1184B"/>
    <w:rsid w:val="00D11E8F"/>
    <w:rsid w:val="00D36D58"/>
    <w:rsid w:val="00E75753"/>
    <w:rsid w:val="00EB2793"/>
    <w:rsid w:val="00F1654C"/>
    <w:rsid w:val="00F632EF"/>
    <w:rsid w:val="00F81284"/>
    <w:rsid w:val="00FA68E5"/>
    <w:rsid w:val="00FF2894"/>
    <w:rsid w:val="00FF3D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91C5A-5296-48C7-8365-0B3DC07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234"/>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uiPriority w:val="99"/>
    <w:rsid w:val="00AC6EE1"/>
    <w:pPr>
      <w:tabs>
        <w:tab w:val="center" w:pos="4320"/>
        <w:tab w:val="right" w:pos="8640"/>
      </w:tabs>
    </w:pPr>
    <w:rPr>
      <w:sz w:val="16"/>
    </w:rPr>
  </w:style>
  <w:style w:type="character" w:customStyle="1" w:styleId="FuzeileZchn">
    <w:name w:val="Fußzeile Zchn"/>
    <w:link w:val="Fuzeile"/>
    <w:uiPriority w:val="99"/>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3FDC"/>
    <w:pPr>
      <w:framePr w:w="4320" w:h="2160" w:hRule="exact" w:hSpace="141" w:wrap="auto" w:hAnchor="page" w:xAlign="center" w:yAlign="bottom"/>
      <w:ind w:left="1"/>
    </w:pPr>
    <w:rPr>
      <w:rFonts w:cs="Arial"/>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 w:type="character" w:styleId="Platzhaltertext">
    <w:name w:val="Placeholder Text"/>
    <w:basedOn w:val="Absatz-Standardschriftart"/>
    <w:uiPriority w:val="99"/>
    <w:semiHidden/>
    <w:rsid w:val="007C201B"/>
    <w:rPr>
      <w:color w:val="808080"/>
    </w:rPr>
  </w:style>
  <w:style w:type="table" w:customStyle="1" w:styleId="Tabellenraster1">
    <w:name w:val="Tabellenraster1"/>
    <w:basedOn w:val="NormaleTabelle"/>
    <w:next w:val="Tabellenraster"/>
    <w:rsid w:val="00A57524"/>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B5BA-9DFC-44E1-B2B0-C693369B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4241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Haldemann Olivia</dc:creator>
  <cp:keywords/>
  <dc:description/>
  <cp:lastModifiedBy>Emmenegger Kilian</cp:lastModifiedBy>
  <cp:revision>2</cp:revision>
  <dcterms:created xsi:type="dcterms:W3CDTF">2020-02-14T12:11:00Z</dcterms:created>
  <dcterms:modified xsi:type="dcterms:W3CDTF">2020-02-14T12:11:00Z</dcterms:modified>
</cp:coreProperties>
</file>