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D3F7" w14:textId="77777777" w:rsidR="00EF6F40" w:rsidRPr="00712FE3" w:rsidRDefault="00547726" w:rsidP="00547726">
      <w:pPr>
        <w:tabs>
          <w:tab w:val="left" w:pos="851"/>
          <w:tab w:val="left" w:pos="5103"/>
        </w:tabs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ab/>
      </w:r>
      <w:r w:rsidR="009F6D0B">
        <w:rPr>
          <w:sz w:val="21"/>
          <w:szCs w:val="21"/>
        </w:rPr>
        <w:tab/>
      </w:r>
      <w:r w:rsidR="00EF6F40" w:rsidRPr="00712FE3">
        <w:rPr>
          <w:sz w:val="21"/>
          <w:szCs w:val="21"/>
        </w:rPr>
        <w:t>Bezirksgericht ________________</w:t>
      </w:r>
    </w:p>
    <w:p w14:paraId="6AE5670C" w14:textId="77777777" w:rsidR="00EF6F40" w:rsidRPr="00712FE3" w:rsidRDefault="00EF6F40" w:rsidP="00EF6F40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712FE3">
        <w:rPr>
          <w:sz w:val="21"/>
          <w:szCs w:val="21"/>
        </w:rPr>
        <w:tab/>
        <w:t>____________________________</w:t>
      </w:r>
    </w:p>
    <w:p w14:paraId="7DAF19A9" w14:textId="77777777" w:rsidR="00EF6F40" w:rsidRPr="00712FE3" w:rsidRDefault="00EF6F40" w:rsidP="00EF6F40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712FE3">
        <w:rPr>
          <w:sz w:val="21"/>
          <w:szCs w:val="21"/>
        </w:rPr>
        <w:tab/>
        <w:t>____________________________</w:t>
      </w:r>
    </w:p>
    <w:p w14:paraId="41787496" w14:textId="77777777" w:rsidR="00EF6F40" w:rsidRPr="00712FE3" w:rsidRDefault="00EF6F40" w:rsidP="00EF6F40">
      <w:pPr>
        <w:tabs>
          <w:tab w:val="left" w:pos="5103"/>
          <w:tab w:val="left" w:pos="5670"/>
        </w:tabs>
        <w:rPr>
          <w:i/>
          <w:sz w:val="18"/>
          <w:szCs w:val="28"/>
        </w:rPr>
      </w:pPr>
      <w:r w:rsidRPr="00712FE3">
        <w:rPr>
          <w:i/>
          <w:sz w:val="20"/>
          <w:szCs w:val="28"/>
        </w:rPr>
        <w:tab/>
      </w:r>
      <w:r w:rsidRPr="00712FE3">
        <w:rPr>
          <w:i/>
          <w:sz w:val="18"/>
          <w:szCs w:val="28"/>
        </w:rPr>
        <w:t>Adresse des zuständigen Gerichts</w:t>
      </w:r>
    </w:p>
    <w:p w14:paraId="451D72A3" w14:textId="77777777" w:rsidR="00EF6F40" w:rsidRPr="00712FE3" w:rsidRDefault="00EF6F40" w:rsidP="00EF6F40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712FE3">
        <w:rPr>
          <w:i/>
          <w:sz w:val="18"/>
          <w:szCs w:val="28"/>
        </w:rPr>
        <w:tab/>
        <w:t>(Gericht am Wohnsitz einer Partei)</w:t>
      </w:r>
    </w:p>
    <w:p w14:paraId="15C3B062" w14:textId="77777777" w:rsidR="00EF6F40" w:rsidRDefault="00EF6F40" w:rsidP="00EF6F40">
      <w:pPr>
        <w:spacing w:line="360" w:lineRule="auto"/>
        <w:jc w:val="center"/>
        <w:rPr>
          <w:sz w:val="24"/>
          <w:szCs w:val="28"/>
        </w:rPr>
      </w:pPr>
    </w:p>
    <w:p w14:paraId="0F5258ED" w14:textId="2A46B954" w:rsidR="00763788" w:rsidRDefault="00DD61C4" w:rsidP="00EF6F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Anfechtung der Vaterschaft</w:t>
      </w:r>
    </w:p>
    <w:p w14:paraId="652A2DD9" w14:textId="77777777" w:rsidR="00EF6F40" w:rsidRPr="00763788" w:rsidRDefault="00763788" w:rsidP="00763788">
      <w:pPr>
        <w:spacing w:line="360" w:lineRule="auto"/>
        <w:jc w:val="center"/>
        <w:rPr>
          <w:b/>
          <w:sz w:val="24"/>
          <w:szCs w:val="28"/>
        </w:rPr>
      </w:pPr>
      <w:r w:rsidRPr="00763788">
        <w:rPr>
          <w:b/>
          <w:sz w:val="24"/>
          <w:szCs w:val="28"/>
        </w:rPr>
        <w:t>(Art. 256 ZGB und Art. 260a ZGB)</w:t>
      </w:r>
    </w:p>
    <w:p w14:paraId="1E2DCF0D" w14:textId="77777777" w:rsidR="00547726" w:rsidRPr="00712FE3" w:rsidRDefault="00547726" w:rsidP="005A437E">
      <w:pPr>
        <w:spacing w:line="360" w:lineRule="auto"/>
        <w:rPr>
          <w:sz w:val="24"/>
          <w:szCs w:val="24"/>
        </w:rPr>
      </w:pPr>
    </w:p>
    <w:p w14:paraId="5E6CEACE" w14:textId="77777777" w:rsidR="00EF6F40" w:rsidRPr="00712FE3" w:rsidRDefault="00F7117E" w:rsidP="00EF6F40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Kind</w:t>
      </w:r>
      <w:r w:rsidR="00EF6F40" w:rsidRPr="00712FE3">
        <w:rPr>
          <w:b/>
          <w:sz w:val="24"/>
          <w:szCs w:val="24"/>
        </w:rPr>
        <w:t xml:space="preserve">: </w:t>
      </w:r>
    </w:p>
    <w:p w14:paraId="1378CCD0" w14:textId="77777777" w:rsidR="00EF6F40" w:rsidRPr="00712FE3" w:rsidRDefault="00EF6F40" w:rsidP="00EF6F40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Vorname(n):</w:t>
      </w:r>
      <w:r w:rsidRPr="00712FE3">
        <w:rPr>
          <w:sz w:val="24"/>
          <w:szCs w:val="24"/>
        </w:rPr>
        <w:tab/>
        <w:t>________________________________</w:t>
      </w:r>
    </w:p>
    <w:p w14:paraId="1C55F13A" w14:textId="77777777" w:rsidR="00EF6F40" w:rsidRPr="00712FE3" w:rsidRDefault="00EF6F40" w:rsidP="00EF6F40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Nachname:</w:t>
      </w:r>
      <w:r w:rsidRPr="00712FE3">
        <w:rPr>
          <w:sz w:val="24"/>
          <w:szCs w:val="24"/>
        </w:rPr>
        <w:tab/>
        <w:t>________________________________</w:t>
      </w:r>
    </w:p>
    <w:p w14:paraId="2813F140" w14:textId="77777777" w:rsidR="00EF6F40" w:rsidRDefault="00EF6F40" w:rsidP="00EF6F40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Geburtsdatum:</w:t>
      </w:r>
      <w:r w:rsidRPr="00712FE3">
        <w:rPr>
          <w:sz w:val="24"/>
          <w:szCs w:val="24"/>
        </w:rPr>
        <w:tab/>
        <w:t>________________________________</w:t>
      </w:r>
    </w:p>
    <w:p w14:paraId="201ADA0D" w14:textId="77777777" w:rsidR="00EF6F40" w:rsidRPr="00712FE3" w:rsidRDefault="00EF6F40" w:rsidP="00EF6F40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Heimatort/Staatsangehörigkeit:</w:t>
      </w:r>
      <w:r w:rsidRPr="00712FE3">
        <w:rPr>
          <w:sz w:val="24"/>
          <w:szCs w:val="24"/>
        </w:rPr>
        <w:tab/>
        <w:t>________________________________</w:t>
      </w:r>
    </w:p>
    <w:p w14:paraId="412BE83C" w14:textId="77777777" w:rsidR="00547726" w:rsidRDefault="00547726" w:rsidP="00EF6F40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14:paraId="4C791286" w14:textId="77777777" w:rsidR="00547726" w:rsidRPr="00712FE3" w:rsidRDefault="00F7117E" w:rsidP="00547726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Mutter:</w:t>
      </w:r>
    </w:p>
    <w:p w14:paraId="5BC87884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Vorname(n):</w:t>
      </w:r>
      <w:r w:rsidRPr="00712FE3">
        <w:rPr>
          <w:sz w:val="24"/>
          <w:szCs w:val="24"/>
        </w:rPr>
        <w:tab/>
        <w:t>________________________________</w:t>
      </w:r>
    </w:p>
    <w:p w14:paraId="34C457FD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Nachname:</w:t>
      </w:r>
      <w:r w:rsidRPr="00712FE3">
        <w:rPr>
          <w:sz w:val="24"/>
          <w:szCs w:val="24"/>
        </w:rPr>
        <w:tab/>
        <w:t>________________________________</w:t>
      </w:r>
    </w:p>
    <w:p w14:paraId="6B705E4C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Geburtsdatum:</w:t>
      </w:r>
      <w:r w:rsidRPr="00712FE3">
        <w:rPr>
          <w:sz w:val="24"/>
          <w:szCs w:val="24"/>
        </w:rPr>
        <w:tab/>
        <w:t>________________________________</w:t>
      </w:r>
    </w:p>
    <w:p w14:paraId="50DE7E32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Heimatort/Staatsangehörigkeit:</w:t>
      </w:r>
      <w:r w:rsidRPr="00712FE3">
        <w:rPr>
          <w:sz w:val="24"/>
          <w:szCs w:val="24"/>
        </w:rPr>
        <w:tab/>
        <w:t>________________________________</w:t>
      </w:r>
    </w:p>
    <w:p w14:paraId="029C3649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Beruf:</w:t>
      </w:r>
      <w:r w:rsidRPr="00712FE3">
        <w:rPr>
          <w:sz w:val="24"/>
          <w:szCs w:val="24"/>
        </w:rPr>
        <w:tab/>
        <w:t>________________________________</w:t>
      </w:r>
    </w:p>
    <w:p w14:paraId="3DDB3422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Adresse:</w:t>
      </w:r>
      <w:r w:rsidRPr="00712FE3">
        <w:rPr>
          <w:sz w:val="24"/>
          <w:szCs w:val="24"/>
        </w:rPr>
        <w:tab/>
        <w:t>________________________________</w:t>
      </w:r>
    </w:p>
    <w:p w14:paraId="1D6BDD3D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PLZ / Wohnort:</w:t>
      </w:r>
      <w:r w:rsidRPr="00712FE3">
        <w:rPr>
          <w:sz w:val="24"/>
          <w:szCs w:val="24"/>
        </w:rPr>
        <w:tab/>
        <w:t>________________________________</w:t>
      </w:r>
    </w:p>
    <w:p w14:paraId="4E133252" w14:textId="77777777" w:rsidR="00547726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Telefon:</w:t>
      </w:r>
      <w:r w:rsidRPr="00712FE3">
        <w:rPr>
          <w:sz w:val="24"/>
          <w:szCs w:val="24"/>
        </w:rPr>
        <w:tab/>
        <w:t>________________________________</w:t>
      </w:r>
    </w:p>
    <w:p w14:paraId="517E405D" w14:textId="77777777" w:rsidR="00EF6F40" w:rsidRPr="00712FE3" w:rsidRDefault="00EF6F40" w:rsidP="00EF6F40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14:paraId="7378220C" w14:textId="77777777" w:rsidR="00547726" w:rsidRPr="00712FE3" w:rsidRDefault="00FD7649" w:rsidP="00547726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Eingetragener</w:t>
      </w:r>
      <w:r w:rsidR="00F7117E">
        <w:rPr>
          <w:b/>
          <w:sz w:val="24"/>
          <w:szCs w:val="24"/>
        </w:rPr>
        <w:t xml:space="preserve"> Vater:</w:t>
      </w:r>
    </w:p>
    <w:p w14:paraId="62BF26A3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Vorname(n):</w:t>
      </w:r>
      <w:r w:rsidRPr="00712FE3">
        <w:rPr>
          <w:sz w:val="24"/>
          <w:szCs w:val="24"/>
        </w:rPr>
        <w:tab/>
        <w:t>________________________________</w:t>
      </w:r>
    </w:p>
    <w:p w14:paraId="5A3A13DB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Nachname:</w:t>
      </w:r>
      <w:r w:rsidRPr="00712FE3">
        <w:rPr>
          <w:sz w:val="24"/>
          <w:szCs w:val="24"/>
        </w:rPr>
        <w:tab/>
        <w:t>________________________________</w:t>
      </w:r>
    </w:p>
    <w:p w14:paraId="01188DD5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Geburtsdatum:</w:t>
      </w:r>
      <w:r w:rsidRPr="00712FE3">
        <w:rPr>
          <w:sz w:val="24"/>
          <w:szCs w:val="24"/>
        </w:rPr>
        <w:tab/>
        <w:t>________________________________</w:t>
      </w:r>
    </w:p>
    <w:p w14:paraId="2605CC9E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Heimatort/Staatsangehörigkeit:</w:t>
      </w:r>
      <w:r w:rsidRPr="00712FE3">
        <w:rPr>
          <w:sz w:val="24"/>
          <w:szCs w:val="24"/>
        </w:rPr>
        <w:tab/>
        <w:t>________________________________</w:t>
      </w:r>
    </w:p>
    <w:p w14:paraId="478791A1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Beruf:</w:t>
      </w:r>
      <w:r w:rsidRPr="00712FE3">
        <w:rPr>
          <w:sz w:val="24"/>
          <w:szCs w:val="24"/>
        </w:rPr>
        <w:tab/>
        <w:t>________________________________</w:t>
      </w:r>
    </w:p>
    <w:p w14:paraId="36EAB6BA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Adresse:</w:t>
      </w:r>
      <w:r w:rsidRPr="00712FE3">
        <w:rPr>
          <w:sz w:val="24"/>
          <w:szCs w:val="24"/>
        </w:rPr>
        <w:tab/>
        <w:t>________________________________</w:t>
      </w:r>
    </w:p>
    <w:p w14:paraId="6570C8A6" w14:textId="77777777" w:rsidR="00547726" w:rsidRPr="00712FE3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PLZ / Wohnort:</w:t>
      </w:r>
      <w:r w:rsidRPr="00712FE3">
        <w:rPr>
          <w:sz w:val="24"/>
          <w:szCs w:val="24"/>
        </w:rPr>
        <w:tab/>
        <w:t>________________________________</w:t>
      </w:r>
    </w:p>
    <w:p w14:paraId="32CE624B" w14:textId="77777777" w:rsidR="002210F8" w:rsidRDefault="00547726" w:rsidP="00763788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Telefon:</w:t>
      </w:r>
      <w:r w:rsidRPr="00712FE3">
        <w:rPr>
          <w:sz w:val="24"/>
          <w:szCs w:val="24"/>
        </w:rPr>
        <w:tab/>
        <w:t>________________________________</w:t>
      </w:r>
    </w:p>
    <w:p w14:paraId="329DB6DB" w14:textId="77777777" w:rsidR="00237C30" w:rsidRDefault="00237C30" w:rsidP="00237C30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  <w:r w:rsidRPr="00B7275C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1CF2A33" wp14:editId="4392AE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FF54" w14:textId="77777777" w:rsidR="00237C30" w:rsidRPr="00712FE3" w:rsidRDefault="00237C30" w:rsidP="00237C3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Parteirollen: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2A3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0;width:453.5pt;height:2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" fillcolor="#f2f2f2">
                <v:textbox>
                  <w:txbxContent>
                    <w:p w14:paraId="6AA8FF54" w14:textId="77777777" w:rsidR="00237C30" w:rsidRPr="00712FE3" w:rsidRDefault="00237C30" w:rsidP="00237C3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Parteirollen: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77CC0B4" w14:textId="77777777" w:rsidR="00F7117E" w:rsidRDefault="00F7117E" w:rsidP="00F7117E">
      <w:pPr>
        <w:tabs>
          <w:tab w:val="left" w:pos="851"/>
          <w:tab w:val="left" w:pos="1985"/>
          <w:tab w:val="left" w:pos="5103"/>
          <w:tab w:val="left" w:pos="850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Klagende Partei: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Beklagte Partei</w:t>
      </w:r>
      <w:r w:rsidR="00763788">
        <w:rPr>
          <w:b/>
          <w:sz w:val="24"/>
          <w:szCs w:val="24"/>
        </w:rPr>
        <w:t>(en)</w:t>
      </w:r>
      <w:r>
        <w:rPr>
          <w:b/>
          <w:sz w:val="24"/>
          <w:szCs w:val="24"/>
        </w:rPr>
        <w:t>:</w:t>
      </w:r>
    </w:p>
    <w:p w14:paraId="37F9AEBB" w14:textId="77777777" w:rsidR="00F7117E" w:rsidRDefault="005D4A1D" w:rsidP="00DF4DB8">
      <w:pPr>
        <w:tabs>
          <w:tab w:val="left" w:pos="567"/>
          <w:tab w:val="left" w:pos="1985"/>
          <w:tab w:val="left" w:pos="5103"/>
          <w:tab w:val="left" w:pos="5670"/>
          <w:tab w:val="left" w:pos="8505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246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17E">
        <w:rPr>
          <w:sz w:val="24"/>
          <w:szCs w:val="24"/>
        </w:rPr>
        <w:tab/>
        <w:t>Kind</w:t>
      </w:r>
      <w:r w:rsidR="00DF4DB8">
        <w:rPr>
          <w:sz w:val="24"/>
          <w:szCs w:val="24"/>
        </w:rPr>
        <w:tab/>
      </w:r>
      <w:r w:rsidR="00DF4D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28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4DB8">
        <w:rPr>
          <w:sz w:val="24"/>
          <w:szCs w:val="24"/>
        </w:rPr>
        <w:tab/>
        <w:t>Kind</w:t>
      </w:r>
    </w:p>
    <w:p w14:paraId="00B100A6" w14:textId="77777777" w:rsidR="00F7117E" w:rsidRPr="00F7117E" w:rsidRDefault="005D4A1D" w:rsidP="00DF4DB8">
      <w:pPr>
        <w:tabs>
          <w:tab w:val="left" w:pos="567"/>
          <w:tab w:val="left" w:pos="1985"/>
          <w:tab w:val="left" w:pos="5103"/>
          <w:tab w:val="left" w:pos="5670"/>
          <w:tab w:val="left" w:pos="8505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76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17E">
        <w:rPr>
          <w:sz w:val="24"/>
          <w:szCs w:val="24"/>
        </w:rPr>
        <w:tab/>
        <w:t>Mutter</w:t>
      </w:r>
      <w:r w:rsidR="00DF4DB8">
        <w:rPr>
          <w:sz w:val="24"/>
          <w:szCs w:val="24"/>
        </w:rPr>
        <w:tab/>
      </w:r>
      <w:r w:rsidR="00DF4D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44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4DB8">
        <w:rPr>
          <w:sz w:val="24"/>
          <w:szCs w:val="24"/>
        </w:rPr>
        <w:tab/>
        <w:t>Mutter</w:t>
      </w:r>
    </w:p>
    <w:p w14:paraId="21728313" w14:textId="5D34E4FB" w:rsidR="00F7117E" w:rsidRDefault="005D4A1D" w:rsidP="00DF4DB8">
      <w:pPr>
        <w:tabs>
          <w:tab w:val="left" w:pos="567"/>
          <w:tab w:val="left" w:pos="1985"/>
          <w:tab w:val="left" w:pos="5103"/>
          <w:tab w:val="left" w:pos="5670"/>
          <w:tab w:val="left" w:pos="8505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436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4DB8">
        <w:rPr>
          <w:sz w:val="24"/>
          <w:szCs w:val="24"/>
        </w:rPr>
        <w:tab/>
        <w:t>Eingetragener Vater</w:t>
      </w:r>
      <w:r w:rsidR="00DF4D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8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4DB8">
        <w:rPr>
          <w:sz w:val="24"/>
          <w:szCs w:val="24"/>
        </w:rPr>
        <w:tab/>
        <w:t>Eingetragener Vater</w:t>
      </w:r>
    </w:p>
    <w:p w14:paraId="411B2E2B" w14:textId="020F1DA2" w:rsidR="00CD7BB6" w:rsidRDefault="005D4A1D" w:rsidP="00DF4DB8">
      <w:pPr>
        <w:tabs>
          <w:tab w:val="left" w:pos="567"/>
          <w:tab w:val="left" w:pos="1985"/>
          <w:tab w:val="left" w:pos="5103"/>
          <w:tab w:val="left" w:pos="5670"/>
          <w:tab w:val="left" w:pos="8505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779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BB6">
        <w:rPr>
          <w:sz w:val="24"/>
          <w:szCs w:val="24"/>
        </w:rPr>
        <w:tab/>
        <w:t>Andere:</w:t>
      </w:r>
      <w:r w:rsidR="00DD61C4">
        <w:rPr>
          <w:sz w:val="24"/>
          <w:szCs w:val="24"/>
        </w:rPr>
        <w:tab/>
      </w:r>
    </w:p>
    <w:p w14:paraId="4AC70ACA" w14:textId="60162B04" w:rsidR="00CD7BB6" w:rsidRPr="00CD7BB6" w:rsidRDefault="00CD7BB6" w:rsidP="00B646E6">
      <w:pPr>
        <w:tabs>
          <w:tab w:val="left" w:pos="567"/>
          <w:tab w:val="left" w:pos="1560"/>
          <w:tab w:val="left" w:pos="1985"/>
          <w:tab w:val="left" w:pos="5670"/>
          <w:tab w:val="left" w:pos="6663"/>
          <w:tab w:val="left" w:pos="8505"/>
        </w:tabs>
        <w:spacing w:line="360" w:lineRule="auto"/>
        <w:rPr>
          <w:rFonts w:cs="Arial"/>
          <w:szCs w:val="24"/>
        </w:rPr>
      </w:pPr>
      <w:r>
        <w:rPr>
          <w:rFonts w:cs="Arial"/>
          <w:sz w:val="24"/>
          <w:szCs w:val="24"/>
        </w:rPr>
        <w:tab/>
      </w:r>
      <w:r w:rsidRPr="00CD7BB6">
        <w:rPr>
          <w:rFonts w:cs="Arial"/>
          <w:szCs w:val="24"/>
        </w:rPr>
        <w:t>Name:</w:t>
      </w:r>
      <w:r w:rsidRPr="00CD7BB6">
        <w:rPr>
          <w:rFonts w:cs="Arial"/>
          <w:szCs w:val="24"/>
        </w:rPr>
        <w:tab/>
      </w:r>
      <w:r w:rsidR="00B646E6" w:rsidRPr="00B646E6">
        <w:rPr>
          <w:rFonts w:cs="Arial"/>
          <w:szCs w:val="24"/>
        </w:rPr>
        <w:t>___________________</w:t>
      </w:r>
    </w:p>
    <w:p w14:paraId="50F5BD66" w14:textId="53A509EB" w:rsidR="00B646E6" w:rsidRPr="00CD7BB6" w:rsidRDefault="00CD7BB6" w:rsidP="00B646E6">
      <w:pPr>
        <w:tabs>
          <w:tab w:val="left" w:pos="567"/>
          <w:tab w:val="left" w:pos="1560"/>
          <w:tab w:val="left" w:pos="1985"/>
          <w:tab w:val="left" w:pos="5670"/>
          <w:tab w:val="left" w:pos="6663"/>
          <w:tab w:val="left" w:pos="8505"/>
        </w:tabs>
        <w:spacing w:line="360" w:lineRule="auto"/>
        <w:rPr>
          <w:rFonts w:cs="Arial"/>
          <w:szCs w:val="24"/>
        </w:rPr>
      </w:pPr>
      <w:r w:rsidRPr="00CD7BB6">
        <w:rPr>
          <w:rFonts w:cs="Arial"/>
          <w:szCs w:val="24"/>
        </w:rPr>
        <w:tab/>
        <w:t>Rolle:</w:t>
      </w:r>
      <w:r w:rsidRPr="00CD7BB6">
        <w:rPr>
          <w:rFonts w:cs="Arial"/>
          <w:szCs w:val="24"/>
        </w:rPr>
        <w:tab/>
        <w:t>___________________</w:t>
      </w:r>
    </w:p>
    <w:p w14:paraId="7E6FDFF9" w14:textId="47F1C415" w:rsidR="00CD7BB6" w:rsidRPr="00CD7BB6" w:rsidRDefault="00CD7BB6" w:rsidP="00B646E6">
      <w:pPr>
        <w:tabs>
          <w:tab w:val="left" w:pos="567"/>
          <w:tab w:val="left" w:pos="1560"/>
          <w:tab w:val="left" w:pos="1985"/>
          <w:tab w:val="left" w:pos="5670"/>
          <w:tab w:val="left" w:pos="6663"/>
          <w:tab w:val="left" w:pos="8505"/>
        </w:tabs>
        <w:spacing w:line="360" w:lineRule="auto"/>
        <w:rPr>
          <w:rFonts w:cs="Arial"/>
          <w:szCs w:val="24"/>
        </w:rPr>
      </w:pPr>
      <w:r w:rsidRPr="00CD7BB6">
        <w:rPr>
          <w:rFonts w:cs="Arial"/>
          <w:szCs w:val="24"/>
        </w:rPr>
        <w:tab/>
        <w:t>Adresse:</w:t>
      </w:r>
      <w:r w:rsidRPr="00CD7BB6">
        <w:rPr>
          <w:rFonts w:cs="Arial"/>
          <w:szCs w:val="24"/>
        </w:rPr>
        <w:tab/>
        <w:t>___________________</w:t>
      </w:r>
    </w:p>
    <w:p w14:paraId="24F03F35" w14:textId="1EF1348A" w:rsidR="00CD7BB6" w:rsidRPr="00CD7BB6" w:rsidRDefault="00CD7BB6" w:rsidP="00B646E6">
      <w:pPr>
        <w:tabs>
          <w:tab w:val="left" w:pos="567"/>
          <w:tab w:val="left" w:pos="1560"/>
          <w:tab w:val="left" w:pos="1985"/>
          <w:tab w:val="left" w:pos="5670"/>
          <w:tab w:val="left" w:pos="6663"/>
          <w:tab w:val="left" w:pos="8505"/>
        </w:tabs>
        <w:spacing w:line="360" w:lineRule="auto"/>
        <w:rPr>
          <w:rFonts w:cs="Arial"/>
          <w:szCs w:val="24"/>
        </w:rPr>
      </w:pPr>
      <w:r w:rsidRPr="00CD7BB6">
        <w:rPr>
          <w:rFonts w:cs="Arial"/>
          <w:szCs w:val="24"/>
        </w:rPr>
        <w:tab/>
        <w:t>PLZ/Ort:</w:t>
      </w:r>
      <w:r w:rsidRPr="00CD7BB6">
        <w:rPr>
          <w:rFonts w:cs="Arial"/>
          <w:szCs w:val="24"/>
        </w:rPr>
        <w:tab/>
        <w:t>___________________</w:t>
      </w:r>
    </w:p>
    <w:p w14:paraId="2FB58F86" w14:textId="2D80DB98" w:rsidR="00CD7BB6" w:rsidRPr="00CD7BB6" w:rsidRDefault="00CD7BB6" w:rsidP="00B646E6">
      <w:pPr>
        <w:tabs>
          <w:tab w:val="left" w:pos="567"/>
          <w:tab w:val="left" w:pos="1560"/>
          <w:tab w:val="left" w:pos="1985"/>
          <w:tab w:val="left" w:pos="5670"/>
          <w:tab w:val="left" w:pos="6663"/>
          <w:tab w:val="left" w:pos="8505"/>
        </w:tabs>
        <w:spacing w:line="360" w:lineRule="auto"/>
        <w:rPr>
          <w:rFonts w:cs="Arial"/>
          <w:szCs w:val="24"/>
        </w:rPr>
      </w:pPr>
      <w:r w:rsidRPr="00CD7BB6">
        <w:rPr>
          <w:rFonts w:cs="Arial"/>
          <w:szCs w:val="24"/>
        </w:rPr>
        <w:tab/>
        <w:t>Telefon:</w:t>
      </w:r>
      <w:r w:rsidRPr="00CD7BB6">
        <w:rPr>
          <w:rFonts w:cs="Arial"/>
          <w:szCs w:val="24"/>
        </w:rPr>
        <w:tab/>
        <w:t>___________________</w:t>
      </w:r>
    </w:p>
    <w:p w14:paraId="634FD527" w14:textId="77777777" w:rsidR="00CD7BB6" w:rsidRDefault="00CD7BB6" w:rsidP="002210F8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</w:p>
    <w:p w14:paraId="08B13255" w14:textId="77777777" w:rsidR="00763788" w:rsidRDefault="00763788" w:rsidP="002210F8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</w:p>
    <w:p w14:paraId="10E48F58" w14:textId="77777777" w:rsidR="00DF6E58" w:rsidRDefault="002210F8" w:rsidP="00763788">
      <w:pPr>
        <w:tabs>
          <w:tab w:val="left" w:pos="567"/>
          <w:tab w:val="left" w:pos="1985"/>
          <w:tab w:val="left" w:pos="8505"/>
        </w:tabs>
        <w:spacing w:line="360" w:lineRule="auto"/>
        <w:ind w:left="567" w:hanging="567"/>
        <w:rPr>
          <w:rFonts w:cs="Arial"/>
          <w:sz w:val="24"/>
          <w:szCs w:val="24"/>
        </w:rPr>
      </w:pPr>
      <w:r w:rsidRPr="00B7275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D444657" wp14:editId="6F4B5E7B">
                <wp:simplePos x="0" y="0"/>
                <wp:positionH relativeFrom="margin">
                  <wp:align>left</wp:align>
                </wp:positionH>
                <wp:positionV relativeFrom="paragraph">
                  <wp:posOffset>-250190</wp:posOffset>
                </wp:positionV>
                <wp:extent cx="5759450" cy="283845"/>
                <wp:effectExtent l="0" t="0" r="12700" b="20955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2E26" w14:textId="77777777" w:rsidR="002210F8" w:rsidRPr="00712FE3" w:rsidRDefault="002210F8" w:rsidP="002210F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Rechtsbegehren: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4657" id="Textfeld 3" o:spid="_x0000_s1027" type="#_x0000_t202" style="position:absolute;left:0;text-align:left;margin-left:0;margin-top:-19.7pt;width:453.5pt;height:2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" fillcolor="#f2f2f2">
                <v:textbox>
                  <w:txbxContent>
                    <w:p w14:paraId="7F192E26" w14:textId="77777777" w:rsidR="002210F8" w:rsidRPr="00712FE3" w:rsidRDefault="002210F8" w:rsidP="002210F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Rechtsbegehren: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id w:val="164330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384D">
        <w:rPr>
          <w:rFonts w:cs="Arial"/>
          <w:sz w:val="24"/>
          <w:szCs w:val="24"/>
        </w:rPr>
        <w:tab/>
        <w:t>Das Kindesverhältnis zwischen</w:t>
      </w:r>
      <w:r w:rsidR="00763788">
        <w:rPr>
          <w:rFonts w:cs="Arial"/>
          <w:sz w:val="24"/>
          <w:szCs w:val="24"/>
        </w:rPr>
        <w:t xml:space="preserve"> </w:t>
      </w:r>
      <w:r w:rsidR="00CD7BB6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CD7BB6">
        <w:rPr>
          <w:snapToGrid w:val="0"/>
          <w:sz w:val="24"/>
          <w:szCs w:val="24"/>
        </w:rPr>
        <w:instrText xml:space="preserve"> FORMTEXT </w:instrText>
      </w:r>
      <w:r w:rsidR="00CD7BB6">
        <w:rPr>
          <w:snapToGrid w:val="0"/>
          <w:sz w:val="24"/>
          <w:szCs w:val="24"/>
        </w:rPr>
      </w:r>
      <w:r w:rsidR="00CD7BB6">
        <w:rPr>
          <w:snapToGrid w:val="0"/>
          <w:sz w:val="24"/>
          <w:szCs w:val="24"/>
        </w:rPr>
        <w:fldChar w:fldCharType="separate"/>
      </w:r>
      <w:r w:rsidR="00CD7BB6">
        <w:rPr>
          <w:noProof/>
          <w:snapToGrid w:val="0"/>
          <w:sz w:val="24"/>
          <w:szCs w:val="24"/>
        </w:rPr>
        <w:t>Name</w:t>
      </w:r>
      <w:r w:rsidR="00CD7BB6">
        <w:rPr>
          <w:snapToGrid w:val="0"/>
          <w:sz w:val="24"/>
          <w:szCs w:val="24"/>
        </w:rPr>
        <w:fldChar w:fldCharType="end"/>
      </w:r>
      <w:r w:rsidR="00763788">
        <w:rPr>
          <w:snapToGrid w:val="0"/>
          <w:sz w:val="24"/>
          <w:szCs w:val="24"/>
        </w:rPr>
        <w:t xml:space="preserve"> </w:t>
      </w:r>
      <w:r w:rsidR="00763788" w:rsidRPr="00763788">
        <w:rPr>
          <w:i/>
          <w:snapToGrid w:val="0"/>
          <w:sz w:val="24"/>
          <w:szCs w:val="24"/>
        </w:rPr>
        <w:t>(Kind)</w:t>
      </w:r>
      <w:r w:rsidR="00763788">
        <w:rPr>
          <w:rFonts w:cs="Arial"/>
          <w:sz w:val="24"/>
          <w:szCs w:val="24"/>
        </w:rPr>
        <w:t xml:space="preserve"> </w:t>
      </w:r>
      <w:r w:rsidR="00B3384D">
        <w:rPr>
          <w:rFonts w:cs="Arial"/>
          <w:sz w:val="24"/>
          <w:szCs w:val="24"/>
        </w:rPr>
        <w:t>und</w:t>
      </w:r>
      <w:r w:rsidR="00763788">
        <w:rPr>
          <w:rFonts w:cs="Arial"/>
          <w:sz w:val="24"/>
          <w:szCs w:val="24"/>
        </w:rPr>
        <w:t xml:space="preserve"> </w:t>
      </w:r>
      <w:r w:rsidR="00CD7BB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CD7BB6">
        <w:rPr>
          <w:rFonts w:cs="Arial"/>
          <w:sz w:val="24"/>
          <w:szCs w:val="24"/>
        </w:rPr>
        <w:instrText xml:space="preserve"> FORMTEXT </w:instrText>
      </w:r>
      <w:r w:rsidR="00CD7BB6">
        <w:rPr>
          <w:rFonts w:cs="Arial"/>
          <w:sz w:val="24"/>
          <w:szCs w:val="24"/>
        </w:rPr>
      </w:r>
      <w:r w:rsidR="00CD7BB6">
        <w:rPr>
          <w:rFonts w:cs="Arial"/>
          <w:sz w:val="24"/>
          <w:szCs w:val="24"/>
        </w:rPr>
        <w:fldChar w:fldCharType="separate"/>
      </w:r>
      <w:r w:rsidR="00CD7BB6">
        <w:rPr>
          <w:rFonts w:cs="Arial"/>
          <w:noProof/>
          <w:sz w:val="24"/>
          <w:szCs w:val="24"/>
        </w:rPr>
        <w:t>Name</w:t>
      </w:r>
      <w:r w:rsidR="00CD7BB6">
        <w:rPr>
          <w:rFonts w:cs="Arial"/>
          <w:sz w:val="24"/>
          <w:szCs w:val="24"/>
        </w:rPr>
        <w:fldChar w:fldCharType="end"/>
      </w:r>
      <w:r w:rsidR="00B3384D">
        <w:rPr>
          <w:rFonts w:cs="Arial"/>
          <w:sz w:val="24"/>
          <w:szCs w:val="24"/>
        </w:rPr>
        <w:t xml:space="preserve"> </w:t>
      </w:r>
      <w:r w:rsidR="00763788" w:rsidRPr="00763788">
        <w:rPr>
          <w:rFonts w:cs="Arial"/>
          <w:i/>
          <w:sz w:val="24"/>
          <w:szCs w:val="24"/>
        </w:rPr>
        <w:t>(eingetragener Vater)</w:t>
      </w:r>
      <w:r w:rsidR="00763788">
        <w:rPr>
          <w:rFonts w:cs="Arial"/>
          <w:i/>
          <w:sz w:val="24"/>
          <w:szCs w:val="24"/>
        </w:rPr>
        <w:t xml:space="preserve"> </w:t>
      </w:r>
      <w:r w:rsidR="00B3384D">
        <w:rPr>
          <w:rFonts w:cs="Arial"/>
          <w:sz w:val="24"/>
          <w:szCs w:val="24"/>
        </w:rPr>
        <w:t>sei rückwir</w:t>
      </w:r>
      <w:r w:rsidR="00CD7BB6">
        <w:rPr>
          <w:rFonts w:cs="Arial"/>
          <w:sz w:val="24"/>
          <w:szCs w:val="24"/>
        </w:rPr>
        <w:t>kend auf die Geburt aufzuheben.</w:t>
      </w:r>
    </w:p>
    <w:p w14:paraId="2B5BD9BE" w14:textId="77777777" w:rsidR="00763788" w:rsidRDefault="005D4A1D" w:rsidP="00763788">
      <w:pPr>
        <w:spacing w:before="240" w:line="360" w:lineRule="auto"/>
        <w:ind w:left="567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367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7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788">
        <w:rPr>
          <w:rFonts w:cs="Arial"/>
          <w:sz w:val="24"/>
          <w:szCs w:val="24"/>
        </w:rPr>
        <w:tab/>
        <w:t>Unter Kosten- und Entschädigungsfolgen zu Lasten der beklagten Partei(en).</w:t>
      </w:r>
    </w:p>
    <w:p w14:paraId="7DBD1F64" w14:textId="77777777" w:rsidR="00B646E6" w:rsidRDefault="00B646E6" w:rsidP="00547726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</w:p>
    <w:p w14:paraId="5B6A4992" w14:textId="77777777" w:rsidR="003E79FF" w:rsidRDefault="00547726" w:rsidP="00B646E6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B7275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747DA9" wp14:editId="450582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5799D" w14:textId="77777777" w:rsidR="00547726" w:rsidRPr="00712FE3" w:rsidRDefault="00547726" w:rsidP="0054772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Begründung: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7DA9" id="Textfeld 2" o:spid="_x0000_s1028" type="#_x0000_t202" style="position:absolute;margin-left:0;margin-top:0;width:453.5pt;height:2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8tRgIAAH4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" fillcolor="#f2f2f2">
                <v:textbox>
                  <w:txbxContent>
                    <w:p w14:paraId="6955799D" w14:textId="77777777" w:rsidR="00547726" w:rsidRPr="00712FE3" w:rsidRDefault="00547726" w:rsidP="0054772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Begründung: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lastRenderedPageBreak/>
        <w:t>___________________________________________________________________</w:t>
      </w:r>
      <w:r w:rsidR="00B646E6">
        <w:rPr>
          <w:rFonts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3E79FF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544D3" w14:textId="77777777" w:rsidR="00547726" w:rsidRDefault="00547726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</w:p>
    <w:p w14:paraId="547E23E0" w14:textId="77777777" w:rsidR="002210F8" w:rsidRDefault="002210F8" w:rsidP="00547726">
      <w:pPr>
        <w:tabs>
          <w:tab w:val="left" w:pos="3544"/>
        </w:tabs>
        <w:spacing w:line="360" w:lineRule="auto"/>
        <w:rPr>
          <w:sz w:val="24"/>
          <w:szCs w:val="24"/>
        </w:rPr>
      </w:pPr>
    </w:p>
    <w:p w14:paraId="06331E52" w14:textId="77777777" w:rsidR="002210F8" w:rsidRPr="00B7275C" w:rsidRDefault="002210F8" w:rsidP="002210F8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Klagende </w:t>
      </w:r>
      <w:r w:rsidRPr="00B7275C">
        <w:rPr>
          <w:rFonts w:cs="Arial"/>
          <w:b/>
          <w:sz w:val="24"/>
          <w:szCs w:val="24"/>
        </w:rPr>
        <w:t>Partei:</w:t>
      </w:r>
    </w:p>
    <w:p w14:paraId="721EF060" w14:textId="77777777" w:rsidR="002210F8" w:rsidRPr="00B7275C" w:rsidRDefault="002210F8" w:rsidP="002210F8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B7275C">
        <w:rPr>
          <w:rFonts w:cs="Arial"/>
          <w:sz w:val="24"/>
          <w:szCs w:val="24"/>
        </w:rPr>
        <w:t>Ort/Datum:</w:t>
      </w:r>
      <w:r w:rsidRPr="00B7275C">
        <w:rPr>
          <w:rFonts w:cs="Arial"/>
          <w:sz w:val="24"/>
          <w:szCs w:val="24"/>
        </w:rPr>
        <w:tab/>
        <w:t>_____________________</w:t>
      </w:r>
    </w:p>
    <w:p w14:paraId="27F882BF" w14:textId="77777777" w:rsidR="002210F8" w:rsidRPr="00B7275C" w:rsidRDefault="002210F8" w:rsidP="002210F8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03BC9436" w14:textId="77777777" w:rsidR="002210F8" w:rsidRPr="00B7275C" w:rsidRDefault="002210F8" w:rsidP="00DF6E58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B7275C">
        <w:rPr>
          <w:rFonts w:cs="Arial"/>
          <w:sz w:val="24"/>
          <w:szCs w:val="24"/>
        </w:rPr>
        <w:t>Unterschrift: ______________________</w:t>
      </w:r>
    </w:p>
    <w:p w14:paraId="748E7F48" w14:textId="77777777" w:rsidR="00B646E6" w:rsidRPr="00B7275C" w:rsidRDefault="00B646E6" w:rsidP="002210F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19B5D8AE" w14:textId="77777777" w:rsidR="002210F8" w:rsidRPr="00B7275C" w:rsidRDefault="002210F8" w:rsidP="002210F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B7275C">
        <w:rPr>
          <w:rFonts w:cs="Arial"/>
          <w:b/>
          <w:sz w:val="24"/>
          <w:szCs w:val="24"/>
        </w:rPr>
        <w:t>Dolmetscher:</w:t>
      </w:r>
    </w:p>
    <w:p w14:paraId="704657DC" w14:textId="77777777" w:rsidR="002210F8" w:rsidRPr="00B7275C" w:rsidRDefault="005D4A1D" w:rsidP="002210F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F8" w:rsidRPr="00B7275C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210F8" w:rsidRPr="00B7275C">
        <w:rPr>
          <w:rFonts w:cs="Arial"/>
          <w:sz w:val="24"/>
          <w:szCs w:val="24"/>
        </w:rPr>
        <w:tab/>
        <w:t>Nicht erforderlich.</w:t>
      </w:r>
    </w:p>
    <w:p w14:paraId="55A58C28" w14:textId="77777777" w:rsidR="002210F8" w:rsidRPr="00B7275C" w:rsidRDefault="005D4A1D" w:rsidP="002210F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F8" w:rsidRPr="00B7275C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210F8" w:rsidRPr="00B7275C">
        <w:rPr>
          <w:rFonts w:cs="Arial"/>
          <w:sz w:val="24"/>
          <w:szCs w:val="24"/>
        </w:rPr>
        <w:tab/>
        <w:t>Erforderlich.</w:t>
      </w:r>
    </w:p>
    <w:p w14:paraId="4AFEB079" w14:textId="77777777" w:rsidR="002210F8" w:rsidRPr="00B7275C" w:rsidRDefault="002210F8" w:rsidP="002210F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 w:rsidRPr="00B7275C">
        <w:rPr>
          <w:rFonts w:cs="Arial"/>
          <w:sz w:val="24"/>
          <w:szCs w:val="24"/>
        </w:rPr>
        <w:tab/>
        <w:t>Sprache: ______________________________</w:t>
      </w:r>
    </w:p>
    <w:p w14:paraId="27C4F8E9" w14:textId="77777777" w:rsidR="00B646E6" w:rsidRPr="00B7275C" w:rsidRDefault="00B646E6" w:rsidP="002210F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A8DCC26" w14:textId="77777777" w:rsidR="002210F8" w:rsidRPr="00B7275C" w:rsidRDefault="002210F8" w:rsidP="002210F8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B7275C">
        <w:rPr>
          <w:rFonts w:cs="Arial"/>
          <w:b/>
          <w:sz w:val="24"/>
          <w:szCs w:val="28"/>
        </w:rPr>
        <w:t>Beizulegende Dokumente:</w:t>
      </w:r>
    </w:p>
    <w:p w14:paraId="3CDDAEEA" w14:textId="77777777" w:rsidR="002210F8" w:rsidRDefault="002210F8" w:rsidP="00547726">
      <w:pPr>
        <w:numPr>
          <w:ilvl w:val="0"/>
          <w:numId w:val="15"/>
        </w:num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Geburtsurkunde des Kindes</w:t>
      </w:r>
    </w:p>
    <w:p w14:paraId="1F8C0A12" w14:textId="77777777" w:rsidR="00B646E6" w:rsidRDefault="00B646E6" w:rsidP="00B646E6">
      <w:p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</w:p>
    <w:p w14:paraId="5A6B1DD1" w14:textId="77777777" w:rsidR="003E79FF" w:rsidRDefault="003E79FF" w:rsidP="00B646E6">
      <w:p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</w:p>
    <w:p w14:paraId="5A63CD7D" w14:textId="77777777" w:rsidR="00B646E6" w:rsidRPr="00B646E6" w:rsidRDefault="00B646E6" w:rsidP="00B646E6">
      <w:p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b/>
          <w:sz w:val="24"/>
          <w:szCs w:val="24"/>
          <w:lang w:eastAsia="en-US"/>
        </w:rPr>
      </w:pPr>
      <w:r w:rsidRPr="00B646E6">
        <w:rPr>
          <w:rFonts w:cs="Arial"/>
          <w:b/>
          <w:sz w:val="24"/>
          <w:szCs w:val="24"/>
          <w:lang w:eastAsia="en-US"/>
        </w:rPr>
        <w:t>Im Doppel einzureichen</w:t>
      </w:r>
    </w:p>
    <w:sectPr w:rsidR="00B646E6" w:rsidRPr="00B646E6" w:rsidSect="00CB75E2">
      <w:footerReference w:type="defaul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A2D3" w14:textId="77777777" w:rsidR="00776A79" w:rsidRDefault="00776A79" w:rsidP="00473ED9">
      <w:r>
        <w:separator/>
      </w:r>
    </w:p>
  </w:endnote>
  <w:endnote w:type="continuationSeparator" w:id="0">
    <w:p w14:paraId="60B9B55E" w14:textId="77777777" w:rsidR="00776A79" w:rsidRDefault="00776A79" w:rsidP="0047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6A00" w14:textId="3E1B7F5D" w:rsidR="00CB75E2" w:rsidRPr="00CB75E2" w:rsidRDefault="00CB75E2">
    <w:pPr>
      <w:pStyle w:val="Fuzeile"/>
      <w:jc w:val="right"/>
      <w:rPr>
        <w:sz w:val="18"/>
        <w:szCs w:val="18"/>
      </w:rPr>
    </w:pPr>
    <w:r w:rsidRPr="00CB75E2">
      <w:rPr>
        <w:sz w:val="18"/>
        <w:szCs w:val="18"/>
      </w:rPr>
      <w:t xml:space="preserve">Seite </w:t>
    </w:r>
    <w:sdt>
      <w:sdtPr>
        <w:rPr>
          <w:sz w:val="18"/>
          <w:szCs w:val="18"/>
        </w:rPr>
        <w:id w:val="1963149771"/>
        <w:docPartObj>
          <w:docPartGallery w:val="Page Numbers (Bottom of Page)"/>
          <w:docPartUnique/>
        </w:docPartObj>
      </w:sdtPr>
      <w:sdtEndPr/>
      <w:sdtContent>
        <w:r w:rsidRPr="00CB75E2">
          <w:rPr>
            <w:sz w:val="18"/>
            <w:szCs w:val="18"/>
          </w:rPr>
          <w:fldChar w:fldCharType="begin"/>
        </w:r>
        <w:r w:rsidRPr="00CB75E2">
          <w:rPr>
            <w:sz w:val="18"/>
            <w:szCs w:val="18"/>
          </w:rPr>
          <w:instrText>PAGE   \* MERGEFORMAT</w:instrText>
        </w:r>
        <w:r w:rsidRPr="00CB75E2">
          <w:rPr>
            <w:sz w:val="18"/>
            <w:szCs w:val="18"/>
          </w:rPr>
          <w:fldChar w:fldCharType="separate"/>
        </w:r>
        <w:r w:rsidR="005D4A1D" w:rsidRPr="005D4A1D">
          <w:rPr>
            <w:noProof/>
            <w:sz w:val="18"/>
            <w:szCs w:val="18"/>
            <w:lang w:val="de-DE"/>
          </w:rPr>
          <w:t>3</w:t>
        </w:r>
        <w:r w:rsidRPr="00CB75E2">
          <w:rPr>
            <w:sz w:val="18"/>
            <w:szCs w:val="18"/>
          </w:rPr>
          <w:fldChar w:fldCharType="end"/>
        </w:r>
      </w:sdtContent>
    </w:sdt>
  </w:p>
  <w:p w14:paraId="42DEEE91" w14:textId="77777777" w:rsidR="00473ED9" w:rsidRDefault="00473E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4930" w14:textId="77777777" w:rsidR="00776A79" w:rsidRDefault="00776A79" w:rsidP="00473ED9">
      <w:r>
        <w:separator/>
      </w:r>
    </w:p>
  </w:footnote>
  <w:footnote w:type="continuationSeparator" w:id="0">
    <w:p w14:paraId="1A22D000" w14:textId="77777777" w:rsidR="00776A79" w:rsidRDefault="00776A79" w:rsidP="0047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0"/>
    <w:rsid w:val="000279EF"/>
    <w:rsid w:val="000E11D3"/>
    <w:rsid w:val="002210F8"/>
    <w:rsid w:val="00237C30"/>
    <w:rsid w:val="002849B7"/>
    <w:rsid w:val="003E79FF"/>
    <w:rsid w:val="00473ED9"/>
    <w:rsid w:val="00547726"/>
    <w:rsid w:val="005A437E"/>
    <w:rsid w:val="005D4A1D"/>
    <w:rsid w:val="006030F4"/>
    <w:rsid w:val="00763788"/>
    <w:rsid w:val="00776A79"/>
    <w:rsid w:val="007C7F62"/>
    <w:rsid w:val="008A2CEA"/>
    <w:rsid w:val="008E7591"/>
    <w:rsid w:val="009F6D0B"/>
    <w:rsid w:val="00AC3FDC"/>
    <w:rsid w:val="00AC6EE1"/>
    <w:rsid w:val="00B3384D"/>
    <w:rsid w:val="00B646E6"/>
    <w:rsid w:val="00BE0403"/>
    <w:rsid w:val="00C4638D"/>
    <w:rsid w:val="00C86745"/>
    <w:rsid w:val="00CB75E2"/>
    <w:rsid w:val="00CD7BB6"/>
    <w:rsid w:val="00D1184B"/>
    <w:rsid w:val="00D23290"/>
    <w:rsid w:val="00DD61C4"/>
    <w:rsid w:val="00DF4DB8"/>
    <w:rsid w:val="00DF6E58"/>
    <w:rsid w:val="00E65805"/>
    <w:rsid w:val="00EF6F40"/>
    <w:rsid w:val="00F632EF"/>
    <w:rsid w:val="00F7117E"/>
    <w:rsid w:val="00F81284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17E013"/>
  <w15:chartTrackingRefBased/>
  <w15:docId w15:val="{E5FF785B-8AE9-4725-A44D-49F794D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F40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1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1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1D3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1D3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0041-9E3F-4FB2-9AD6-E152D44D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Haldemann Olivia</dc:creator>
  <cp:keywords/>
  <dc:description/>
  <cp:lastModifiedBy>Emmenegger Kilian</cp:lastModifiedBy>
  <cp:revision>2</cp:revision>
  <dcterms:created xsi:type="dcterms:W3CDTF">2020-02-14T12:11:00Z</dcterms:created>
  <dcterms:modified xsi:type="dcterms:W3CDTF">2020-02-14T12:11:00Z</dcterms:modified>
</cp:coreProperties>
</file>